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10" w:rsidRDefault="00182916">
      <w:pPr>
        <w:spacing w:after="0"/>
      </w:pPr>
      <w:r>
        <w:t>MakEY: Minecraft - Classroom_3</w:t>
      </w:r>
    </w:p>
    <w:p w:rsidR="00182916" w:rsidRDefault="00182916">
      <w:pPr>
        <w:spacing w:after="0"/>
      </w:pPr>
      <w:r>
        <w:t>190318</w:t>
      </w:r>
    </w:p>
    <w:p w:rsidR="00182916" w:rsidRDefault="00182916">
      <w:pPr>
        <w:spacing w:after="0"/>
      </w:pPr>
      <w:bookmarkStart w:id="0" w:name="_GoBack"/>
      <w:bookmarkEnd w:id="0"/>
    </w:p>
    <w:p w:rsidR="00716510" w:rsidRDefault="00182916">
      <w:pPr>
        <w:spacing w:after="0"/>
        <w:rPr>
          <w:rFonts w:ascii="Courier New" w:hAnsi="Courier New"/>
          <w:sz w:val="20"/>
        </w:rPr>
      </w:pPr>
      <w:r>
        <w:rPr>
          <w:rFonts w:ascii="Courier New" w:hAnsi="Courier New"/>
          <w:sz w:val="20"/>
        </w:rPr>
        <w:t>Rannsakandi kynnir rannsóknina og biður um leyfi fyrir því að nemendur noti GoPro myndavélar</w:t>
      </w:r>
    </w:p>
    <w:p w:rsidR="00182916" w:rsidRDefault="00182916">
      <w:pPr>
        <w:spacing w:after="0"/>
      </w:pPr>
    </w:p>
    <w:p w:rsidR="00716510" w:rsidRDefault="00182916">
      <w:pPr>
        <w:spacing w:after="0"/>
      </w:pPr>
      <w:r>
        <w:rPr>
          <w:rFonts w:ascii="Courier New" w:hAnsi="Courier New"/>
          <w:sz w:val="20"/>
        </w:rPr>
        <w:t>Motivation (nemendur sýna rannsókninni áhuga)</w:t>
      </w:r>
    </w:p>
    <w:p w:rsidR="00716510" w:rsidRDefault="00182916">
      <w:pPr>
        <w:spacing w:after="0"/>
      </w:pPr>
      <w:r>
        <w:rPr>
          <w:rFonts w:ascii="Courier New" w:hAnsi="Courier New"/>
          <w:sz w:val="20"/>
        </w:rPr>
        <w:t>N: Já, já...eigum við að skíra okkur það sem við heitum í alvörunni?</w:t>
      </w:r>
    </w:p>
    <w:p w:rsidR="00716510" w:rsidRDefault="00182916">
      <w:pPr>
        <w:spacing w:after="0"/>
      </w:pPr>
      <w:r>
        <w:rPr>
          <w:rFonts w:ascii="Courier New" w:hAnsi="Courier New"/>
          <w:sz w:val="20"/>
        </w:rPr>
        <w:t>K: Já, af því aðég þarf að vita hvaðþið</w:t>
      </w:r>
      <w:r>
        <w:rPr>
          <w:rFonts w:ascii="Courier New" w:hAnsi="Courier New"/>
          <w:sz w:val="20"/>
        </w:rPr>
        <w:t xml:space="preserve"> heitið inni í heiminum, af því aðég, af því aðég nefnilega, ætla að taka upp það sem þið geriðí heiminum.</w:t>
      </w:r>
    </w:p>
    <w:p w:rsidR="00716510" w:rsidRDefault="00182916">
      <w:pPr>
        <w:spacing w:after="0"/>
      </w:pPr>
      <w:r>
        <w:rPr>
          <w:rFonts w:ascii="Courier New" w:hAnsi="Courier New"/>
          <w:sz w:val="20"/>
        </w:rPr>
        <w:t>R1: Er allt í lagi þó að við tökum mynd?</w:t>
      </w:r>
    </w:p>
    <w:p w:rsidR="00716510" w:rsidRDefault="00182916">
      <w:pPr>
        <w:spacing w:after="0"/>
      </w:pPr>
      <w:r>
        <w:rPr>
          <w:rFonts w:ascii="Courier New" w:hAnsi="Courier New"/>
          <w:sz w:val="20"/>
        </w:rPr>
        <w:t>N: ?</w:t>
      </w:r>
    </w:p>
    <w:p w:rsidR="00716510" w:rsidRDefault="00182916">
      <w:pPr>
        <w:spacing w:after="0"/>
      </w:pPr>
      <w:r>
        <w:rPr>
          <w:rFonts w:ascii="Courier New" w:hAnsi="Courier New"/>
          <w:sz w:val="20"/>
        </w:rPr>
        <w:t>R1: svo hef ég eina bón í viðbót...ef ég má...mig langar að biðja einn strák og eina stelpu að setja sv</w:t>
      </w:r>
      <w:r>
        <w:rPr>
          <w:rFonts w:ascii="Courier New" w:hAnsi="Courier New"/>
          <w:sz w:val="20"/>
        </w:rPr>
        <w:t>ona myndavél á enniðá sér.</w:t>
      </w:r>
    </w:p>
    <w:p w:rsidR="00716510" w:rsidRDefault="00182916">
      <w:pPr>
        <w:spacing w:after="0"/>
      </w:pPr>
      <w:r>
        <w:rPr>
          <w:rFonts w:ascii="Courier New" w:hAnsi="Courier New"/>
          <w:sz w:val="20"/>
        </w:rPr>
        <w:t>N: Oh, ohhh... [réttir upp hendi, meðákefðí svipnum, þrír aðrir nemendur rétta einnig upp hendi]</w:t>
      </w:r>
    </w:p>
    <w:p w:rsidR="00716510" w:rsidRPr="00182916" w:rsidRDefault="00182916">
      <w:pPr>
        <w:spacing w:after="0"/>
        <w:rPr>
          <w:lang w:val="nb-NO"/>
        </w:rPr>
      </w:pPr>
      <w:r w:rsidRPr="00182916">
        <w:rPr>
          <w:rFonts w:ascii="Courier New" w:hAnsi="Courier New"/>
          <w:sz w:val="20"/>
          <w:lang w:val="nb-NO"/>
        </w:rPr>
        <w:t>R1: Bara allir til íþað.</w:t>
      </w:r>
    </w:p>
    <w:p w:rsidR="00716510" w:rsidRPr="00182916" w:rsidRDefault="00182916">
      <w:pPr>
        <w:spacing w:after="0"/>
        <w:rPr>
          <w:lang w:val="nb-NO"/>
        </w:rPr>
      </w:pPr>
      <w:r w:rsidRPr="00182916">
        <w:rPr>
          <w:rFonts w:ascii="Courier New" w:hAnsi="Courier New"/>
          <w:sz w:val="20"/>
          <w:lang w:val="nb-NO"/>
        </w:rPr>
        <w:t>K: Já, alveg...</w:t>
      </w:r>
    </w:p>
    <w:p w:rsidR="00716510" w:rsidRPr="00182916" w:rsidRDefault="00182916">
      <w:pPr>
        <w:spacing w:after="0"/>
        <w:rPr>
          <w:lang w:val="nb-NO"/>
        </w:rPr>
      </w:pPr>
      <w:r w:rsidRPr="00182916">
        <w:rPr>
          <w:rFonts w:ascii="Courier New" w:hAnsi="Courier New"/>
          <w:sz w:val="20"/>
          <w:lang w:val="nb-NO"/>
        </w:rPr>
        <w:t>N: ?</w:t>
      </w:r>
    </w:p>
    <w:p w:rsidR="00716510" w:rsidRPr="00182916" w:rsidRDefault="00182916">
      <w:pPr>
        <w:spacing w:after="0"/>
        <w:rPr>
          <w:lang w:val="nb-NO"/>
        </w:rPr>
      </w:pPr>
      <w:r w:rsidRPr="00182916">
        <w:rPr>
          <w:rFonts w:ascii="Courier New" w:hAnsi="Courier New"/>
          <w:sz w:val="20"/>
          <w:lang w:val="nb-NO"/>
        </w:rPr>
        <w:t>K: (snýr sér að einum nemanda) Ertu búinn að?...Já, ok, sjáðu, nú ferðþú inn...</w:t>
      </w:r>
    </w:p>
    <w:p w:rsidR="00716510" w:rsidRPr="00182916" w:rsidRDefault="00182916">
      <w:pPr>
        <w:spacing w:after="0"/>
        <w:rPr>
          <w:lang w:val="nb-NO"/>
        </w:rPr>
      </w:pPr>
      <w:r w:rsidRPr="00182916">
        <w:rPr>
          <w:rFonts w:ascii="Courier New" w:hAnsi="Courier New"/>
          <w:sz w:val="20"/>
          <w:lang w:val="nb-NO"/>
        </w:rPr>
        <w:t>N: Bjó</w:t>
      </w:r>
      <w:r w:rsidRPr="00182916">
        <w:rPr>
          <w:rFonts w:ascii="Courier New" w:hAnsi="Courier New"/>
          <w:sz w:val="20"/>
          <w:lang w:val="nb-NO"/>
        </w:rPr>
        <w:t>st þú til'etta? (hendur enn á lofti)</w:t>
      </w:r>
    </w:p>
    <w:p w:rsidR="00716510" w:rsidRPr="00182916" w:rsidRDefault="00182916">
      <w:pPr>
        <w:spacing w:after="0"/>
        <w:rPr>
          <w:lang w:val="nb-NO"/>
        </w:rPr>
      </w:pPr>
      <w:r w:rsidRPr="00182916">
        <w:rPr>
          <w:rFonts w:ascii="Courier New" w:hAnsi="Courier New"/>
          <w:sz w:val="20"/>
          <w:lang w:val="nb-NO"/>
        </w:rPr>
        <w:t>R1: Þær eru svona og það er bara svona teygja sem maður setur, á hérna...við eigum bara tvær...</w:t>
      </w:r>
    </w:p>
    <w:p w:rsidR="00716510" w:rsidRPr="00182916" w:rsidRDefault="00182916">
      <w:pPr>
        <w:spacing w:after="0"/>
        <w:rPr>
          <w:lang w:val="nb-NO"/>
        </w:rPr>
      </w:pPr>
      <w:r w:rsidRPr="00182916">
        <w:rPr>
          <w:rFonts w:ascii="Courier New" w:hAnsi="Courier New"/>
          <w:sz w:val="20"/>
          <w:lang w:val="nb-NO"/>
        </w:rPr>
        <w:t>N: Máég fá?</w:t>
      </w:r>
    </w:p>
    <w:p w:rsidR="00716510" w:rsidRPr="00182916" w:rsidRDefault="00182916">
      <w:pPr>
        <w:spacing w:after="0"/>
        <w:rPr>
          <w:lang w:val="nb-NO"/>
        </w:rPr>
      </w:pPr>
      <w:r w:rsidRPr="00182916">
        <w:rPr>
          <w:rFonts w:ascii="Courier New" w:hAnsi="Courier New"/>
          <w:sz w:val="20"/>
          <w:lang w:val="nb-NO"/>
        </w:rPr>
        <w:t>R1: Þið tvö kannski?</w:t>
      </w:r>
    </w:p>
    <w:p w:rsidR="00716510" w:rsidRPr="00182916" w:rsidRDefault="00182916">
      <w:pPr>
        <w:spacing w:after="0"/>
        <w:rPr>
          <w:lang w:val="nb-NO"/>
        </w:rPr>
      </w:pPr>
      <w:r w:rsidRPr="00182916">
        <w:rPr>
          <w:rFonts w:ascii="Courier New" w:hAnsi="Courier New"/>
          <w:sz w:val="20"/>
          <w:lang w:val="nb-NO"/>
        </w:rPr>
        <w:t>K: Heyrðu já... (stelpu-nemandi hreyfir sig upp og niður í sæti af ákefð, með hendi á loft</w:t>
      </w:r>
      <w:r w:rsidRPr="00182916">
        <w:rPr>
          <w:rFonts w:ascii="Courier New" w:hAnsi="Courier New"/>
          <w:sz w:val="20"/>
          <w:lang w:val="nb-NO"/>
        </w:rPr>
        <w:t>i) þú... og Jón.</w:t>
      </w:r>
    </w:p>
    <w:p w:rsidR="00716510" w:rsidRPr="00182916" w:rsidRDefault="00182916">
      <w:pPr>
        <w:spacing w:after="0"/>
        <w:rPr>
          <w:lang w:val="nb-NO"/>
        </w:rPr>
      </w:pPr>
      <w:r w:rsidRPr="00182916">
        <w:rPr>
          <w:rFonts w:ascii="Courier New" w:hAnsi="Courier New"/>
          <w:sz w:val="20"/>
          <w:lang w:val="nb-NO"/>
        </w:rPr>
        <w:t>R1: En svo komum við aftur og þá getum við tekið aðra.</w:t>
      </w:r>
    </w:p>
    <w:p w:rsidR="00716510" w:rsidRPr="00182916" w:rsidRDefault="00182916">
      <w:pPr>
        <w:spacing w:after="0"/>
        <w:rPr>
          <w:lang w:val="nb-NO"/>
        </w:rPr>
      </w:pPr>
      <w:r w:rsidRPr="00182916">
        <w:rPr>
          <w:rFonts w:ascii="Courier New" w:hAnsi="Courier New"/>
          <w:sz w:val="20"/>
          <w:lang w:val="nb-NO"/>
        </w:rPr>
        <w:t>N: ?</w:t>
      </w:r>
    </w:p>
    <w:p w:rsidR="00716510" w:rsidRPr="00182916" w:rsidRDefault="00182916">
      <w:pPr>
        <w:spacing w:after="0"/>
        <w:rPr>
          <w:lang w:val="nb-NO"/>
        </w:rPr>
      </w:pPr>
      <w:r w:rsidRPr="00182916">
        <w:rPr>
          <w:rFonts w:ascii="Courier New" w:hAnsi="Courier New"/>
          <w:sz w:val="20"/>
          <w:lang w:val="nb-NO"/>
        </w:rPr>
        <w:t xml:space="preserve">K: Heyrðu, bíðiði aðeins, ég segi ykkur svo með heiminn. </w:t>
      </w:r>
    </w:p>
    <w:p w:rsidR="00716510" w:rsidRPr="00182916" w:rsidRDefault="00182916">
      <w:pPr>
        <w:spacing w:after="0"/>
        <w:rPr>
          <w:lang w:val="nb-NO"/>
        </w:rPr>
      </w:pPr>
      <w:r w:rsidRPr="00182916">
        <w:rPr>
          <w:rFonts w:ascii="Courier New" w:hAnsi="Courier New"/>
          <w:sz w:val="20"/>
          <w:lang w:val="nb-NO"/>
        </w:rPr>
        <w:t>N: Blessaður...kíktu hérna á bakvið.</w:t>
      </w:r>
    </w:p>
    <w:p w:rsidR="00716510" w:rsidRPr="00182916" w:rsidRDefault="00182916">
      <w:pPr>
        <w:spacing w:after="0"/>
        <w:rPr>
          <w:lang w:val="nb-NO"/>
        </w:rPr>
      </w:pPr>
      <w:r w:rsidRPr="00182916">
        <w:rPr>
          <w:rFonts w:ascii="Courier New" w:hAnsi="Courier New"/>
          <w:sz w:val="20"/>
          <w:lang w:val="nb-NO"/>
        </w:rPr>
        <w:t>R1: Prófaðu að setja sjálf þar sem þér finnst þægilegt.</w:t>
      </w:r>
    </w:p>
    <w:p w:rsidR="00716510" w:rsidRPr="00182916" w:rsidRDefault="00182916">
      <w:pPr>
        <w:spacing w:after="0"/>
        <w:rPr>
          <w:lang w:val="nb-NO"/>
        </w:rPr>
      </w:pPr>
      <w:r w:rsidRPr="00182916">
        <w:rPr>
          <w:rFonts w:ascii="Courier New" w:hAnsi="Courier New"/>
          <w:sz w:val="20"/>
          <w:lang w:val="nb-NO"/>
        </w:rPr>
        <w:t>N: ? Ness, er það ekki?</w:t>
      </w:r>
    </w:p>
    <w:p w:rsidR="00716510" w:rsidRPr="00182916" w:rsidRDefault="00182916">
      <w:pPr>
        <w:spacing w:after="0"/>
        <w:rPr>
          <w:lang w:val="nb-NO"/>
        </w:rPr>
      </w:pPr>
      <w:r w:rsidRPr="00182916">
        <w:rPr>
          <w:rFonts w:ascii="Courier New" w:hAnsi="Courier New"/>
          <w:sz w:val="20"/>
          <w:lang w:val="nb-NO"/>
        </w:rPr>
        <w:t xml:space="preserve">R!: </w:t>
      </w:r>
      <w:r w:rsidRPr="00182916">
        <w:rPr>
          <w:rFonts w:ascii="Courier New" w:hAnsi="Courier New"/>
          <w:sz w:val="20"/>
          <w:lang w:val="nb-NO"/>
        </w:rPr>
        <w:t>OK</w:t>
      </w:r>
    </w:p>
    <w:p w:rsidR="00716510" w:rsidRPr="00182916" w:rsidRDefault="00182916">
      <w:pPr>
        <w:spacing w:after="0"/>
        <w:rPr>
          <w:lang w:val="nb-NO"/>
        </w:rPr>
      </w:pPr>
      <w:r w:rsidRPr="00182916">
        <w:rPr>
          <w:rFonts w:ascii="Courier New" w:hAnsi="Courier New"/>
          <w:sz w:val="20"/>
          <w:lang w:val="nb-NO"/>
        </w:rPr>
        <w:t>K: Þið megið ekki byrja? Þið eigið bara að vera kjurr.Látiði iPadinn bara vera og bíðið aðeins. Þið eigið heldur ekkert að vera...</w:t>
      </w:r>
    </w:p>
    <w:p w:rsidR="00716510" w:rsidRPr="00182916" w:rsidRDefault="00182916">
      <w:pPr>
        <w:spacing w:after="0"/>
        <w:rPr>
          <w:lang w:val="nb-NO"/>
        </w:rPr>
      </w:pPr>
      <w:r w:rsidRPr="00182916">
        <w:rPr>
          <w:rFonts w:ascii="Courier New" w:hAnsi="Courier New"/>
          <w:sz w:val="20"/>
          <w:lang w:val="nb-NO"/>
        </w:rPr>
        <w:t>N:[geturðu sagt mér... Minecraft 5...)</w:t>
      </w:r>
    </w:p>
    <w:p w:rsidR="00716510" w:rsidRPr="00182916" w:rsidRDefault="00182916">
      <w:pPr>
        <w:spacing w:after="0"/>
        <w:rPr>
          <w:lang w:val="nb-NO"/>
        </w:rPr>
      </w:pPr>
      <w:r w:rsidRPr="00182916">
        <w:rPr>
          <w:rFonts w:ascii="Courier New" w:hAnsi="Courier New"/>
          <w:sz w:val="20"/>
          <w:lang w:val="nb-NO"/>
        </w:rPr>
        <w:t xml:space="preserve">K: Þúátt að vera inni í 3, og þúátt að vera inni í 3 líka. Þúátt að vera inni í 5, </w:t>
      </w:r>
      <w:r w:rsidRPr="00182916">
        <w:rPr>
          <w:rFonts w:ascii="Courier New" w:hAnsi="Courier New"/>
          <w:sz w:val="20"/>
          <w:lang w:val="nb-NO"/>
        </w:rPr>
        <w:t>myndavél 5.</w:t>
      </w:r>
    </w:p>
    <w:p w:rsidR="00716510" w:rsidRPr="00182916" w:rsidRDefault="00182916">
      <w:pPr>
        <w:spacing w:after="0"/>
        <w:rPr>
          <w:lang w:val="nb-NO"/>
        </w:rPr>
      </w:pPr>
      <w:r w:rsidRPr="00182916">
        <w:rPr>
          <w:rFonts w:ascii="Courier New" w:hAnsi="Courier New"/>
          <w:sz w:val="20"/>
          <w:lang w:val="nb-NO"/>
        </w:rPr>
        <w:t>N: En ég?</w:t>
      </w:r>
    </w:p>
    <w:p w:rsidR="00716510" w:rsidRPr="00182916" w:rsidRDefault="00182916">
      <w:pPr>
        <w:spacing w:after="0"/>
        <w:rPr>
          <w:lang w:val="nb-NO"/>
        </w:rPr>
      </w:pPr>
      <w:r w:rsidRPr="00182916">
        <w:rPr>
          <w:rFonts w:ascii="Courier New" w:hAnsi="Courier New"/>
          <w:sz w:val="20"/>
          <w:lang w:val="nb-NO"/>
        </w:rPr>
        <w:t>K: Þúátt að vera inni í myndavél 5 líka.</w:t>
      </w:r>
    </w:p>
    <w:p w:rsidR="00716510" w:rsidRPr="00182916" w:rsidRDefault="00182916">
      <w:pPr>
        <w:spacing w:after="0"/>
        <w:rPr>
          <w:lang w:val="da-DK"/>
        </w:rPr>
      </w:pPr>
      <w:r w:rsidRPr="00182916">
        <w:rPr>
          <w:rFonts w:ascii="Courier New" w:hAnsi="Courier New"/>
          <w:sz w:val="20"/>
          <w:lang w:val="da-DK"/>
        </w:rPr>
        <w:t>N: En hveð með mig?</w:t>
      </w:r>
    </w:p>
    <w:p w:rsidR="00716510" w:rsidRPr="00182916" w:rsidRDefault="00182916">
      <w:pPr>
        <w:spacing w:after="0"/>
        <w:rPr>
          <w:lang w:val="da-DK"/>
        </w:rPr>
      </w:pPr>
      <w:r w:rsidRPr="00182916">
        <w:rPr>
          <w:rFonts w:ascii="Courier New" w:hAnsi="Courier New"/>
          <w:sz w:val="20"/>
          <w:lang w:val="da-DK"/>
        </w:rPr>
        <w:t>K: Já, sérðu, þúýtir hérna</w:t>
      </w:r>
    </w:p>
    <w:p w:rsidR="00716510" w:rsidRPr="00182916" w:rsidRDefault="00182916">
      <w:pPr>
        <w:spacing w:after="0"/>
        <w:rPr>
          <w:lang w:val="da-DK"/>
        </w:rPr>
      </w:pPr>
      <w:r w:rsidRPr="00182916">
        <w:rPr>
          <w:rFonts w:ascii="Courier New" w:hAnsi="Courier New"/>
          <w:sz w:val="20"/>
          <w:lang w:val="da-DK"/>
        </w:rPr>
        <w:t>N: [Myndavél 5, ég héld ég sýni honum hana...]</w:t>
      </w:r>
    </w:p>
    <w:p w:rsidR="00716510" w:rsidRPr="00182916" w:rsidRDefault="00182916">
      <w:pPr>
        <w:spacing w:after="0"/>
        <w:rPr>
          <w:lang w:val="da-DK"/>
        </w:rPr>
      </w:pPr>
      <w:r w:rsidRPr="00182916">
        <w:rPr>
          <w:rFonts w:ascii="Courier New" w:hAnsi="Courier New"/>
          <w:sz w:val="20"/>
          <w:lang w:val="da-DK"/>
        </w:rPr>
        <w:t>K: Þvíþað er heimurinn ykkar.</w:t>
      </w:r>
    </w:p>
    <w:p w:rsidR="00716510" w:rsidRPr="00182916" w:rsidRDefault="00182916">
      <w:pPr>
        <w:spacing w:after="0"/>
        <w:rPr>
          <w:lang w:val="da-DK"/>
        </w:rPr>
      </w:pPr>
      <w:r w:rsidRPr="00182916">
        <w:rPr>
          <w:rFonts w:ascii="Courier New" w:hAnsi="Courier New"/>
          <w:sz w:val="20"/>
          <w:lang w:val="da-DK"/>
        </w:rPr>
        <w:t>N: Það er bara rigning.</w:t>
      </w:r>
    </w:p>
    <w:p w:rsidR="00716510" w:rsidRPr="00182916" w:rsidRDefault="00182916">
      <w:pPr>
        <w:spacing w:after="0"/>
        <w:rPr>
          <w:lang w:val="da-DK"/>
        </w:rPr>
      </w:pPr>
      <w:r w:rsidRPr="00182916">
        <w:rPr>
          <w:rFonts w:ascii="Courier New" w:hAnsi="Courier New"/>
          <w:sz w:val="20"/>
          <w:lang w:val="da-DK"/>
        </w:rPr>
        <w:t>K Já, ég skal taka rigninguna af.</w:t>
      </w:r>
    </w:p>
    <w:p w:rsidR="00716510" w:rsidRPr="00182916" w:rsidRDefault="00182916">
      <w:pPr>
        <w:spacing w:after="0"/>
        <w:rPr>
          <w:lang w:val="da-DK"/>
        </w:rPr>
      </w:pPr>
      <w:r w:rsidRPr="00182916">
        <w:rPr>
          <w:rFonts w:ascii="Courier New" w:hAnsi="Courier New"/>
          <w:sz w:val="20"/>
          <w:lang w:val="da-DK"/>
        </w:rPr>
        <w:lastRenderedPageBreak/>
        <w:t>N: Hjá mér</w:t>
      </w:r>
      <w:r w:rsidRPr="00182916">
        <w:rPr>
          <w:rFonts w:ascii="Courier New" w:hAnsi="Courier New"/>
          <w:sz w:val="20"/>
          <w:lang w:val="da-DK"/>
        </w:rPr>
        <w:t xml:space="preserve"> er sól og blíða.</w:t>
      </w:r>
    </w:p>
    <w:p w:rsidR="00716510" w:rsidRPr="00182916" w:rsidRDefault="00182916">
      <w:pPr>
        <w:spacing w:after="0"/>
        <w:rPr>
          <w:lang w:val="da-DK"/>
        </w:rPr>
      </w:pPr>
      <w:r w:rsidRPr="00182916">
        <w:rPr>
          <w:rFonts w:ascii="Courier New" w:hAnsi="Courier New"/>
          <w:sz w:val="20"/>
          <w:lang w:val="da-DK"/>
        </w:rPr>
        <w:t>N: Ekki...</w:t>
      </w:r>
    </w:p>
    <w:p w:rsidR="00716510" w:rsidRPr="00182916" w:rsidRDefault="00182916">
      <w:pPr>
        <w:spacing w:after="0"/>
        <w:rPr>
          <w:lang w:val="da-DK"/>
        </w:rPr>
      </w:pPr>
      <w:r w:rsidRPr="00182916">
        <w:rPr>
          <w:rFonts w:ascii="Courier New" w:hAnsi="Courier New"/>
          <w:sz w:val="20"/>
          <w:lang w:val="da-DK"/>
        </w:rPr>
        <w:t>N: Hjá hjá mér er bara sól og blíða</w:t>
      </w:r>
    </w:p>
    <w:p w:rsidR="00716510" w:rsidRPr="00182916" w:rsidRDefault="00182916">
      <w:pPr>
        <w:spacing w:after="0"/>
        <w:rPr>
          <w:lang w:val="da-DK"/>
        </w:rPr>
      </w:pPr>
      <w:r w:rsidRPr="00182916">
        <w:rPr>
          <w:rFonts w:ascii="Courier New" w:hAnsi="Courier New"/>
          <w:sz w:val="20"/>
          <w:lang w:val="da-DK"/>
        </w:rPr>
        <w:t>N: Hvar er myndavél sex?</w:t>
      </w:r>
    </w:p>
    <w:p w:rsidR="00716510" w:rsidRPr="00182916" w:rsidRDefault="00182916">
      <w:pPr>
        <w:spacing w:after="0"/>
        <w:rPr>
          <w:lang w:val="da-DK"/>
        </w:rPr>
      </w:pPr>
      <w:r w:rsidRPr="00182916">
        <w:rPr>
          <w:rFonts w:ascii="Courier New" w:hAnsi="Courier New"/>
          <w:sz w:val="20"/>
          <w:lang w:val="da-DK"/>
        </w:rPr>
        <w:t>K: Jæja, nú er hætt að rigna.</w:t>
      </w:r>
    </w:p>
    <w:p w:rsidR="00716510" w:rsidRPr="00182916" w:rsidRDefault="00182916">
      <w:pPr>
        <w:spacing w:after="0"/>
        <w:rPr>
          <w:lang w:val="nb-NO"/>
        </w:rPr>
      </w:pPr>
      <w:r w:rsidRPr="00182916">
        <w:rPr>
          <w:rFonts w:ascii="Courier New" w:hAnsi="Courier New"/>
          <w:sz w:val="20"/>
          <w:lang w:val="nb-NO"/>
        </w:rPr>
        <w:t>N: Hvar er myndavél sex?</w:t>
      </w:r>
    </w:p>
    <w:p w:rsidR="00716510" w:rsidRPr="00182916" w:rsidRDefault="00182916">
      <w:pPr>
        <w:spacing w:after="0"/>
        <w:rPr>
          <w:lang w:val="nb-NO"/>
        </w:rPr>
      </w:pPr>
      <w:r w:rsidRPr="00182916">
        <w:rPr>
          <w:rFonts w:ascii="Courier New" w:hAnsi="Courier New"/>
          <w:sz w:val="20"/>
          <w:lang w:val="nb-NO"/>
        </w:rPr>
        <w:t>K: Það eru iPads hérna á borðinu.</w:t>
      </w:r>
    </w:p>
    <w:p w:rsidR="00716510" w:rsidRPr="00182916" w:rsidRDefault="00182916">
      <w:pPr>
        <w:spacing w:after="0"/>
        <w:rPr>
          <w:lang w:val="nb-NO"/>
        </w:rPr>
      </w:pPr>
      <w:r w:rsidRPr="00182916">
        <w:rPr>
          <w:rFonts w:ascii="Courier New" w:hAnsi="Courier New"/>
          <w:sz w:val="20"/>
          <w:lang w:val="nb-NO"/>
        </w:rPr>
        <w:t>N: Blah...</w:t>
      </w:r>
    </w:p>
    <w:p w:rsidR="00716510" w:rsidRPr="00182916" w:rsidRDefault="00182916">
      <w:pPr>
        <w:spacing w:after="0"/>
        <w:rPr>
          <w:lang w:val="nb-NO"/>
        </w:rPr>
      </w:pPr>
      <w:r w:rsidRPr="00182916">
        <w:rPr>
          <w:rFonts w:ascii="Courier New" w:hAnsi="Courier New"/>
          <w:sz w:val="20"/>
          <w:lang w:val="nb-NO"/>
        </w:rPr>
        <w:t>N: Hvar er myndavél sex?</w:t>
      </w:r>
    </w:p>
    <w:p w:rsidR="00716510" w:rsidRPr="00182916" w:rsidRDefault="00182916">
      <w:pPr>
        <w:spacing w:after="0"/>
        <w:rPr>
          <w:lang w:val="nb-NO"/>
        </w:rPr>
      </w:pPr>
      <w:r w:rsidRPr="00182916">
        <w:rPr>
          <w:rFonts w:ascii="Courier New" w:hAnsi="Courier New"/>
          <w:sz w:val="20"/>
          <w:lang w:val="nb-NO"/>
        </w:rPr>
        <w:t>N: Hei, go on...</w:t>
      </w:r>
    </w:p>
    <w:p w:rsidR="00716510" w:rsidRPr="00182916" w:rsidRDefault="00182916">
      <w:pPr>
        <w:spacing w:after="0"/>
        <w:rPr>
          <w:lang w:val="nb-NO"/>
        </w:rPr>
      </w:pPr>
      <w:r w:rsidRPr="00182916">
        <w:rPr>
          <w:rFonts w:ascii="Courier New" w:hAnsi="Courier New"/>
          <w:sz w:val="20"/>
          <w:lang w:val="nb-NO"/>
        </w:rPr>
        <w:t>K: Sjáðu hérna, X, það e</w:t>
      </w:r>
      <w:r w:rsidRPr="00182916">
        <w:rPr>
          <w:rFonts w:ascii="Courier New" w:hAnsi="Courier New"/>
          <w:sz w:val="20"/>
          <w:lang w:val="nb-NO"/>
        </w:rPr>
        <w:t>ru iPadarnir herna á borðinu. Þeir heita myndavél sex.(nemandi stendur upp úr sæti sínu og fer yfir að borðinu þar sem kennaraipadarnir eru staðsettir, og tekur einn ipad upp)</w:t>
      </w:r>
    </w:p>
    <w:p w:rsidR="00716510" w:rsidRPr="00182916" w:rsidRDefault="00182916">
      <w:pPr>
        <w:spacing w:after="0"/>
        <w:rPr>
          <w:lang w:val="nb-NO"/>
        </w:rPr>
      </w:pPr>
      <w:r w:rsidRPr="00182916">
        <w:rPr>
          <w:rFonts w:ascii="Courier New" w:hAnsi="Courier New"/>
          <w:sz w:val="20"/>
          <w:lang w:val="nb-NO"/>
        </w:rPr>
        <w:t>N: Á að fara að kenna þetta?</w:t>
      </w:r>
    </w:p>
    <w:p w:rsidR="00716510" w:rsidRPr="00182916" w:rsidRDefault="00182916">
      <w:pPr>
        <w:spacing w:after="0"/>
        <w:rPr>
          <w:lang w:val="de-DE"/>
        </w:rPr>
      </w:pPr>
      <w:r w:rsidRPr="00182916">
        <w:rPr>
          <w:rFonts w:ascii="Courier New" w:hAnsi="Courier New"/>
          <w:sz w:val="20"/>
          <w:lang w:val="nb-NO"/>
        </w:rPr>
        <w:t xml:space="preserve">K: Tveir, fjórir, þrír, tveir, og einn. </w:t>
      </w:r>
      <w:r w:rsidRPr="00182916">
        <w:rPr>
          <w:rFonts w:ascii="Courier New" w:hAnsi="Courier New"/>
          <w:sz w:val="20"/>
          <w:lang w:val="de-DE"/>
        </w:rPr>
        <w:t>Hei, hei,he</w:t>
      </w:r>
      <w:r w:rsidRPr="00182916">
        <w:rPr>
          <w:rFonts w:ascii="Courier New" w:hAnsi="Courier New"/>
          <w:sz w:val="20"/>
          <w:lang w:val="de-DE"/>
        </w:rPr>
        <w:t xml:space="preserve">i...maður segir aldrei: ég ætla. Þetta hérna, nei,sjáðu.. Krakkar, sjáiði þið hérna, krakkar, sjáiðþiðöll hérna (krakkarnir horfa allir itl kennarans), þessir hérna ipaddar eru núna svífandi upp í lofti í heiminum okkar og þeir eru að fara að taka mynd af </w:t>
      </w:r>
      <w:r w:rsidRPr="00182916">
        <w:rPr>
          <w:rFonts w:ascii="Courier New" w:hAnsi="Courier New"/>
          <w:sz w:val="20"/>
          <w:lang w:val="de-DE"/>
        </w:rPr>
        <w:t>því sem þið eruð að fara að gera inni í heiminum. Þess vegna má ekki taka þessa ipadda.</w:t>
      </w:r>
    </w:p>
    <w:p w:rsidR="00716510" w:rsidRPr="00182916" w:rsidRDefault="00182916">
      <w:pPr>
        <w:spacing w:after="0"/>
        <w:rPr>
          <w:lang w:val="de-DE"/>
        </w:rPr>
      </w:pPr>
      <w:r w:rsidRPr="00182916">
        <w:rPr>
          <w:rFonts w:ascii="Courier New" w:hAnsi="Courier New"/>
          <w:sz w:val="20"/>
          <w:lang w:val="de-DE"/>
        </w:rPr>
        <w:t>N: X, oj, þú ert hauslaus.</w:t>
      </w:r>
    </w:p>
    <w:p w:rsidR="00716510" w:rsidRPr="00182916" w:rsidRDefault="00182916">
      <w:pPr>
        <w:spacing w:after="0"/>
        <w:rPr>
          <w:lang w:val="de-DE"/>
        </w:rPr>
      </w:pPr>
      <w:r w:rsidRPr="00182916">
        <w:rPr>
          <w:rFonts w:ascii="Courier New" w:hAnsi="Courier New"/>
          <w:sz w:val="20"/>
          <w:lang w:val="de-DE"/>
        </w:rPr>
        <w:t xml:space="preserve">K: Heyriði, eru allir komnir inn í heiminn? </w:t>
      </w:r>
    </w:p>
    <w:p w:rsidR="00716510" w:rsidRPr="00182916" w:rsidRDefault="00182916">
      <w:pPr>
        <w:spacing w:after="0"/>
        <w:rPr>
          <w:lang w:val="de-DE"/>
        </w:rPr>
      </w:pPr>
      <w:r w:rsidRPr="00182916">
        <w:rPr>
          <w:rFonts w:ascii="Courier New" w:hAnsi="Courier New"/>
          <w:sz w:val="20"/>
          <w:lang w:val="de-DE"/>
        </w:rPr>
        <w:t>(rannsakandi setur vélar á börn)</w:t>
      </w:r>
    </w:p>
    <w:p w:rsidR="00716510" w:rsidRDefault="00182916">
      <w:pPr>
        <w:spacing w:after="0"/>
      </w:pPr>
      <w:r>
        <w:rPr>
          <w:rFonts w:ascii="Courier New" w:hAnsi="Courier New"/>
          <w:sz w:val="20"/>
        </w:rPr>
        <w:t>N: já, ég er komin inn í heiminn...</w:t>
      </w:r>
    </w:p>
    <w:p w:rsidR="00716510" w:rsidRDefault="00182916">
      <w:pPr>
        <w:spacing w:after="0"/>
      </w:pPr>
      <w:r>
        <w:rPr>
          <w:rFonts w:ascii="Courier New" w:hAnsi="Courier New"/>
          <w:sz w:val="20"/>
        </w:rPr>
        <w:t xml:space="preserve">(kennari aðstoðar </w:t>
      </w:r>
      <w:r>
        <w:rPr>
          <w:rFonts w:ascii="Courier New" w:hAnsi="Courier New"/>
          <w:sz w:val="20"/>
        </w:rPr>
        <w:t>nemendur við að komast inn í heiminn)</w:t>
      </w:r>
    </w:p>
    <w:p w:rsidR="00716510" w:rsidRDefault="00182916">
      <w:pPr>
        <w:spacing w:after="0"/>
      </w:pPr>
      <w:r>
        <w:rPr>
          <w:rFonts w:ascii="Courier New" w:hAnsi="Courier New"/>
          <w:sz w:val="20"/>
        </w:rPr>
        <w:t>N: Vá, hvaðþetta er flott hús.</w:t>
      </w:r>
    </w:p>
    <w:p w:rsidR="00716510" w:rsidRDefault="00182916">
      <w:pPr>
        <w:spacing w:after="0"/>
      </w:pPr>
      <w:r>
        <w:rPr>
          <w:rFonts w:ascii="Courier New" w:hAnsi="Courier New"/>
          <w:sz w:val="20"/>
        </w:rPr>
        <w:t xml:space="preserve">N: Hver bjó til þetta? </w:t>
      </w:r>
    </w:p>
    <w:p w:rsidR="00716510" w:rsidRDefault="00182916">
      <w:pPr>
        <w:spacing w:after="0"/>
      </w:pPr>
      <w:r>
        <w:rPr>
          <w:rFonts w:ascii="Courier New" w:hAnsi="Courier New"/>
          <w:sz w:val="20"/>
        </w:rPr>
        <w:t xml:space="preserve">K: Ég, ég bjóþetta til. </w:t>
      </w:r>
    </w:p>
    <w:p w:rsidR="00716510" w:rsidRDefault="00182916">
      <w:pPr>
        <w:spacing w:after="0"/>
      </w:pPr>
      <w:r>
        <w:rPr>
          <w:rFonts w:ascii="Courier New" w:hAnsi="Courier New"/>
          <w:sz w:val="20"/>
        </w:rPr>
        <w:t>N: ...? Ég er fyrir aftan þig.</w:t>
      </w:r>
    </w:p>
    <w:p w:rsidR="00716510" w:rsidRDefault="00182916">
      <w:pPr>
        <w:spacing w:after="0"/>
      </w:pPr>
      <w:r>
        <w:rPr>
          <w:rFonts w:ascii="Courier New" w:hAnsi="Courier New"/>
          <w:sz w:val="20"/>
        </w:rPr>
        <w:t>N: Ekki brjóta girðinguna</w:t>
      </w:r>
    </w:p>
    <w:p w:rsidR="00716510" w:rsidRDefault="00182916">
      <w:pPr>
        <w:spacing w:after="0"/>
      </w:pPr>
      <w:r>
        <w:rPr>
          <w:rFonts w:ascii="Courier New" w:hAnsi="Courier New"/>
          <w:sz w:val="20"/>
        </w:rPr>
        <w:t>N: Heyrðu. Ég veit ekki hvaðég á að gera núna...</w:t>
      </w:r>
    </w:p>
    <w:p w:rsidR="00716510" w:rsidRDefault="00182916">
      <w:pPr>
        <w:spacing w:after="0"/>
      </w:pPr>
      <w:r>
        <w:rPr>
          <w:rFonts w:ascii="Courier New" w:hAnsi="Courier New"/>
          <w:sz w:val="20"/>
        </w:rPr>
        <w:t>R1: Nei... hann segir okkur það líklega núna.</w:t>
      </w:r>
    </w:p>
    <w:p w:rsidR="00716510" w:rsidRDefault="00182916">
      <w:pPr>
        <w:spacing w:after="0"/>
      </w:pPr>
      <w:r>
        <w:rPr>
          <w:rFonts w:ascii="Courier New" w:hAnsi="Courier New"/>
          <w:sz w:val="20"/>
        </w:rPr>
        <w:t>(Kennari stoppar alla og biður um fulla athygli, truflun af ipadinum í uppphafi)</w:t>
      </w:r>
    </w:p>
    <w:p w:rsidR="00716510" w:rsidRDefault="00182916">
      <w:pPr>
        <w:spacing w:after="0"/>
      </w:pPr>
      <w:r>
        <w:rPr>
          <w:rFonts w:ascii="Courier New" w:hAnsi="Courier New"/>
          <w:sz w:val="20"/>
        </w:rPr>
        <w:t xml:space="preserve">K: Núna þegar allir eru komnir inn... </w:t>
      </w:r>
    </w:p>
    <w:p w:rsidR="00716510" w:rsidRDefault="00182916">
      <w:pPr>
        <w:spacing w:after="0"/>
      </w:pPr>
      <w:r>
        <w:rPr>
          <w:rFonts w:ascii="Courier New" w:hAnsi="Courier New"/>
          <w:sz w:val="20"/>
        </w:rPr>
        <w:t>N: Er fluggi hér?</w:t>
      </w:r>
    </w:p>
    <w:p w:rsidR="00716510" w:rsidRDefault="00182916">
      <w:pPr>
        <w:spacing w:after="0"/>
      </w:pPr>
      <w:r>
        <w:rPr>
          <w:rFonts w:ascii="Courier New" w:hAnsi="Courier New"/>
          <w:sz w:val="20"/>
        </w:rPr>
        <w:t>K: Heyrðu, farðu bara út úr húsinu (stendur upp á stól og setur skjávarp</w:t>
      </w:r>
      <w:r>
        <w:rPr>
          <w:rFonts w:ascii="Courier New" w:hAnsi="Courier New"/>
          <w:sz w:val="20"/>
        </w:rPr>
        <w:t>a í gang)...ég ætla aðeins að sýna ykkur upp á skjáinn fyrst. Þannig að nú eiga allir þeir sem komnir eru inn í heiminn að sleppa ipaddinum (reisir báðar hendur upp til að leggja áherslu á orð sín. Það má ekki koma við ipaddana</w:t>
      </w:r>
    </w:p>
    <w:p w:rsidR="00716510" w:rsidRDefault="00182916">
      <w:pPr>
        <w:spacing w:after="0"/>
      </w:pPr>
      <w:r>
        <w:rPr>
          <w:rFonts w:ascii="Courier New" w:hAnsi="Courier New"/>
          <w:sz w:val="20"/>
        </w:rPr>
        <w:t>N: Ég er ekki kominn inn í .</w:t>
      </w:r>
      <w:r>
        <w:rPr>
          <w:rFonts w:ascii="Courier New" w:hAnsi="Courier New"/>
          <w:sz w:val="20"/>
        </w:rPr>
        <w:t>..</w:t>
      </w:r>
    </w:p>
    <w:p w:rsidR="00716510" w:rsidRDefault="00182916">
      <w:pPr>
        <w:spacing w:after="0"/>
      </w:pPr>
      <w:r>
        <w:rPr>
          <w:rFonts w:ascii="Courier New" w:hAnsi="Courier New"/>
          <w:sz w:val="20"/>
        </w:rPr>
        <w:t>N: X...ekki koma við...</w:t>
      </w:r>
    </w:p>
    <w:p w:rsidR="00716510" w:rsidRDefault="00182916">
      <w:pPr>
        <w:spacing w:after="0"/>
      </w:pPr>
      <w:r>
        <w:rPr>
          <w:rFonts w:ascii="Courier New" w:hAnsi="Courier New"/>
          <w:sz w:val="20"/>
        </w:rPr>
        <w:t>N: X! Það má ekki koma við ipaddinn.</w:t>
      </w:r>
    </w:p>
    <w:p w:rsidR="00716510" w:rsidRDefault="00182916">
      <w:pPr>
        <w:spacing w:after="0"/>
      </w:pPr>
      <w:r>
        <w:rPr>
          <w:rFonts w:ascii="Courier New" w:hAnsi="Courier New"/>
          <w:sz w:val="20"/>
        </w:rPr>
        <w:t>N: X, ég veit ekki hvernig ég...</w:t>
      </w:r>
    </w:p>
    <w:p w:rsidR="00716510" w:rsidRDefault="00182916">
      <w:pPr>
        <w:spacing w:after="0"/>
      </w:pPr>
      <w:r>
        <w:rPr>
          <w:rFonts w:ascii="Courier New" w:hAnsi="Courier New"/>
          <w:sz w:val="20"/>
        </w:rPr>
        <w:t>N: Oh, það er komin rigning.</w:t>
      </w:r>
    </w:p>
    <w:p w:rsidR="00716510" w:rsidRDefault="00182916">
      <w:pPr>
        <w:spacing w:after="0"/>
      </w:pPr>
      <w:r>
        <w:rPr>
          <w:rFonts w:ascii="Courier New" w:hAnsi="Courier New"/>
          <w:sz w:val="20"/>
        </w:rPr>
        <w:t>K: Þúátt að fara hingað, það stendur hérna, myndavél 5, held ég. Og þú líka...</w:t>
      </w:r>
    </w:p>
    <w:p w:rsidR="00716510" w:rsidRDefault="00182916">
      <w:pPr>
        <w:spacing w:after="0"/>
      </w:pPr>
      <w:r>
        <w:rPr>
          <w:rFonts w:ascii="Courier New" w:hAnsi="Courier New"/>
          <w:sz w:val="20"/>
        </w:rPr>
        <w:t>N: Er sól og blíða hjáþér?</w:t>
      </w:r>
    </w:p>
    <w:p w:rsidR="00716510" w:rsidRDefault="00182916">
      <w:pPr>
        <w:spacing w:after="0"/>
      </w:pPr>
      <w:r>
        <w:rPr>
          <w:rFonts w:ascii="Courier New" w:hAnsi="Courier New"/>
          <w:sz w:val="20"/>
        </w:rPr>
        <w:lastRenderedPageBreak/>
        <w:t>N: Hver fer líka þarna i</w:t>
      </w:r>
      <w:r>
        <w:rPr>
          <w:rFonts w:ascii="Courier New" w:hAnsi="Courier New"/>
          <w:sz w:val="20"/>
        </w:rPr>
        <w:t>nn?</w:t>
      </w:r>
    </w:p>
    <w:p w:rsidR="00716510" w:rsidRDefault="00182916">
      <w:pPr>
        <w:spacing w:after="0"/>
      </w:pPr>
      <w:r>
        <w:rPr>
          <w:rFonts w:ascii="Courier New" w:hAnsi="Courier New"/>
          <w:sz w:val="20"/>
        </w:rPr>
        <w:t>N: Snjór líka... hérna úti... (óljóst tal)</w:t>
      </w:r>
    </w:p>
    <w:p w:rsidR="00716510" w:rsidRDefault="00182916">
      <w:pPr>
        <w:spacing w:after="0"/>
      </w:pPr>
      <w:r>
        <w:rPr>
          <w:rFonts w:ascii="Courier New" w:hAnsi="Courier New"/>
          <w:sz w:val="20"/>
        </w:rPr>
        <w:t>(Kennari gengur upp að töflu of þurkar af henni)</w:t>
      </w:r>
    </w:p>
    <w:p w:rsidR="00716510" w:rsidRDefault="00182916">
      <w:pPr>
        <w:spacing w:after="0"/>
      </w:pPr>
      <w:r>
        <w:rPr>
          <w:rFonts w:ascii="Courier New" w:hAnsi="Courier New"/>
          <w:sz w:val="20"/>
        </w:rPr>
        <w:t>N: X, viltu slökkva ljósin?</w:t>
      </w:r>
    </w:p>
    <w:p w:rsidR="00716510" w:rsidRDefault="00182916">
      <w:pPr>
        <w:spacing w:after="0"/>
      </w:pPr>
      <w:r>
        <w:rPr>
          <w:rFonts w:ascii="Courier New" w:hAnsi="Courier New"/>
          <w:sz w:val="20"/>
        </w:rPr>
        <w:t>K: Já, ég slekk eftir smá. Ég ætla bara að sjá hvort ekki allir komist örugglega inn í heiminn.</w:t>
      </w:r>
    </w:p>
    <w:p w:rsidR="00716510" w:rsidRDefault="00182916">
      <w:pPr>
        <w:spacing w:after="0"/>
      </w:pPr>
      <w:r>
        <w:rPr>
          <w:rFonts w:ascii="Courier New" w:hAnsi="Courier New"/>
          <w:sz w:val="20"/>
        </w:rPr>
        <w:t>N: Heyrðu, veistu hvað gerist, það k</w:t>
      </w:r>
      <w:r>
        <w:rPr>
          <w:rFonts w:ascii="Courier New" w:hAnsi="Courier New"/>
          <w:sz w:val="20"/>
        </w:rPr>
        <w:t>emur alltaf myrkur (óljóst)</w:t>
      </w:r>
    </w:p>
    <w:p w:rsidR="00716510" w:rsidRDefault="00182916">
      <w:pPr>
        <w:spacing w:after="0"/>
      </w:pPr>
      <w:r>
        <w:rPr>
          <w:rFonts w:ascii="Courier New" w:hAnsi="Courier New"/>
          <w:sz w:val="20"/>
        </w:rPr>
        <w:t>N: Hei, sérðu mig?</w:t>
      </w:r>
    </w:p>
    <w:p w:rsidR="00716510" w:rsidRDefault="00182916">
      <w:pPr>
        <w:spacing w:after="0"/>
      </w:pPr>
      <w:r>
        <w:rPr>
          <w:rFonts w:ascii="Courier New" w:hAnsi="Courier New"/>
          <w:sz w:val="20"/>
        </w:rPr>
        <w:t>K: Já, ég tek það af.</w:t>
      </w:r>
    </w:p>
    <w:p w:rsidR="00716510" w:rsidRDefault="00182916">
      <w:pPr>
        <w:spacing w:after="0"/>
      </w:pPr>
      <w:r>
        <w:rPr>
          <w:rFonts w:ascii="Courier New" w:hAnsi="Courier New"/>
          <w:sz w:val="20"/>
        </w:rPr>
        <w:t>N: Ertu inni í húsinu?</w:t>
      </w:r>
    </w:p>
    <w:p w:rsidR="00716510" w:rsidRDefault="00182916">
      <w:pPr>
        <w:spacing w:after="0"/>
      </w:pPr>
      <w:r>
        <w:rPr>
          <w:rFonts w:ascii="Courier New" w:hAnsi="Courier New"/>
          <w:sz w:val="20"/>
        </w:rPr>
        <w:t>K: Máég sjá, eru allir komnir inn?</w:t>
      </w:r>
    </w:p>
    <w:p w:rsidR="00716510" w:rsidRDefault="00182916">
      <w:pPr>
        <w:spacing w:after="0"/>
      </w:pPr>
      <w:r>
        <w:rPr>
          <w:rFonts w:ascii="Courier New" w:hAnsi="Courier New"/>
          <w:sz w:val="20"/>
        </w:rPr>
        <w:t>N: Já, ég er inni</w:t>
      </w:r>
    </w:p>
    <w:p w:rsidR="00716510" w:rsidRDefault="00182916">
      <w:pPr>
        <w:spacing w:after="0"/>
      </w:pPr>
      <w:r>
        <w:rPr>
          <w:rFonts w:ascii="Courier New" w:hAnsi="Courier New"/>
          <w:sz w:val="20"/>
        </w:rPr>
        <w:t>K: OK, flott. Heyrðu, nú eiga allir að sleppa ipöddunum. OK, allir. Jón líka. Jóhanna líka.</w:t>
      </w:r>
    </w:p>
    <w:p w:rsidR="00716510" w:rsidRDefault="00182916">
      <w:pPr>
        <w:spacing w:after="0"/>
      </w:pPr>
      <w:r>
        <w:rPr>
          <w:rFonts w:ascii="Courier New" w:hAnsi="Courier New"/>
          <w:sz w:val="20"/>
        </w:rPr>
        <w:t>N: Eru hverjir...?</w:t>
      </w:r>
    </w:p>
    <w:p w:rsidR="00716510" w:rsidRDefault="00182916">
      <w:pPr>
        <w:spacing w:after="0"/>
      </w:pPr>
      <w:r>
        <w:rPr>
          <w:rFonts w:ascii="Courier New" w:hAnsi="Courier New"/>
          <w:sz w:val="20"/>
        </w:rPr>
        <w:t>N: Emilar... (óljóst)</w:t>
      </w:r>
    </w:p>
    <w:p w:rsidR="00716510" w:rsidRDefault="00182916">
      <w:pPr>
        <w:spacing w:after="0"/>
      </w:pPr>
      <w:r>
        <w:rPr>
          <w:rFonts w:ascii="Courier New" w:hAnsi="Courier New"/>
          <w:sz w:val="20"/>
        </w:rPr>
        <w:t>K: Krakkar, sjáiðþið núna uppi á töflu (fer og slekkur ljósiðí stofunni). Við R1: ég ætla bara aðeins að sýna þeim inn í heiminn.</w:t>
      </w:r>
    </w:p>
    <w:p w:rsidR="00716510" w:rsidRDefault="00182916">
      <w:pPr>
        <w:spacing w:after="0"/>
      </w:pPr>
      <w:r>
        <w:rPr>
          <w:rFonts w:ascii="Courier New" w:hAnsi="Courier New"/>
          <w:sz w:val="20"/>
        </w:rPr>
        <w:t>R1: Hmmm.</w:t>
      </w:r>
    </w:p>
    <w:p w:rsidR="00716510" w:rsidRDefault="00182916">
      <w:pPr>
        <w:spacing w:after="0"/>
      </w:pPr>
      <w:r>
        <w:rPr>
          <w:rFonts w:ascii="Courier New" w:hAnsi="Courier New"/>
          <w:sz w:val="20"/>
        </w:rPr>
        <w:t>K: Krakkar, það eru allir með svona heim.</w:t>
      </w:r>
    </w:p>
    <w:p w:rsidR="00716510" w:rsidRDefault="00182916">
      <w:pPr>
        <w:spacing w:after="0"/>
      </w:pPr>
      <w:r>
        <w:rPr>
          <w:rFonts w:ascii="Courier New" w:hAnsi="Courier New"/>
          <w:sz w:val="20"/>
        </w:rPr>
        <w:t>N: Jú.</w:t>
      </w:r>
    </w:p>
    <w:p w:rsidR="00716510" w:rsidRDefault="00182916">
      <w:pPr>
        <w:spacing w:after="0"/>
      </w:pPr>
      <w:r>
        <w:rPr>
          <w:rFonts w:ascii="Courier New" w:hAnsi="Courier New"/>
          <w:sz w:val="20"/>
        </w:rPr>
        <w:t>K: Það eru svona hús hérna. Það</w:t>
      </w:r>
      <w:r>
        <w:rPr>
          <w:rFonts w:ascii="Courier New" w:hAnsi="Courier New"/>
          <w:sz w:val="20"/>
        </w:rPr>
        <w:t xml:space="preserve"> er einhver svartur flötur. Þarna eru blóm, sjáiðþið hérna. Það er einhver mynd hérna. Sjáið, ég ætla að sýna ykkur núna, útskýra hvaðá að gera. Sjáiði, á skiltunum... það kunna allir að lesa, er það ekki? Jú, jú. </w:t>
      </w:r>
    </w:p>
    <w:p w:rsidR="00716510" w:rsidRDefault="00182916">
      <w:pPr>
        <w:spacing w:after="0"/>
      </w:pPr>
      <w:r>
        <w:rPr>
          <w:rFonts w:ascii="Courier New" w:hAnsi="Courier New"/>
          <w:sz w:val="20"/>
        </w:rPr>
        <w:t>N: Ekki svona mikið.</w:t>
      </w:r>
    </w:p>
    <w:p w:rsidR="00716510" w:rsidRDefault="00182916">
      <w:pPr>
        <w:spacing w:after="0"/>
      </w:pPr>
      <w:r>
        <w:rPr>
          <w:rFonts w:ascii="Courier New" w:hAnsi="Courier New"/>
          <w:sz w:val="20"/>
        </w:rPr>
        <w:t>(Kennari færir sig u</w:t>
      </w:r>
      <w:r>
        <w:rPr>
          <w:rFonts w:ascii="Courier New" w:hAnsi="Courier New"/>
          <w:sz w:val="20"/>
        </w:rPr>
        <w:t>m í heiminum og að skilti sem sýnir leiðbeiningar og les þær)</w:t>
      </w:r>
    </w:p>
    <w:p w:rsidR="00716510" w:rsidRDefault="00182916">
      <w:pPr>
        <w:spacing w:after="0"/>
      </w:pPr>
      <w:r>
        <w:rPr>
          <w:rFonts w:ascii="Courier New" w:hAnsi="Courier New"/>
          <w:sz w:val="20"/>
        </w:rPr>
        <w:t xml:space="preserve">K: Kláraðu myndina. Þaðá eftir að gera helminginn af myndinni. Sjáiðþið hérna (þysjar út í heiminum og stillir myndavélina þannig aðþað næst yfirsýn yfir hlut íþremur litum, sem er viðfangsefni </w:t>
      </w:r>
      <w:r>
        <w:rPr>
          <w:rFonts w:ascii="Courier New" w:hAnsi="Courier New"/>
          <w:sz w:val="20"/>
        </w:rPr>
        <w:t>nemenda og þau eiga að fara að fást við). Þaðá eftir að gera helminginn. En af því aðþið eruð mörg inni í heimi þá má ekki klára akkúrat þessa mynd, heldur eigiðþið að búa til alveg eins mynd hérna við hliðina á. OK. Skiljiðþiðþað?</w:t>
      </w:r>
    </w:p>
    <w:p w:rsidR="00716510" w:rsidRDefault="00182916">
      <w:pPr>
        <w:spacing w:after="0"/>
      </w:pPr>
      <w:r>
        <w:rPr>
          <w:rFonts w:ascii="Courier New" w:hAnsi="Courier New"/>
          <w:sz w:val="20"/>
        </w:rPr>
        <w:t>N: Hmm, hmm (jánkar því)</w:t>
      </w:r>
    </w:p>
    <w:p w:rsidR="00716510" w:rsidRDefault="00182916">
      <w:pPr>
        <w:spacing w:after="0"/>
      </w:pPr>
      <w:r>
        <w:rPr>
          <w:rFonts w:ascii="Courier New" w:hAnsi="Courier New"/>
          <w:sz w:val="20"/>
        </w:rPr>
        <w:t>N: Eigum við að búa til alveg eins, bara hálfa, eða hvað?</w:t>
      </w:r>
    </w:p>
    <w:p w:rsidR="00716510" w:rsidRDefault="00182916">
      <w:pPr>
        <w:spacing w:after="0"/>
      </w:pPr>
      <w:r>
        <w:rPr>
          <w:rFonts w:ascii="Courier New" w:hAnsi="Courier New"/>
          <w:sz w:val="20"/>
        </w:rPr>
        <w:t xml:space="preserve">K: Nei, þið eigið að búa til alveg eins, en þetta er bara helmingurinn af myndinni, þannig aðþið verðið að finna út hvaðá að koma í viðbót. </w:t>
      </w:r>
    </w:p>
    <w:p w:rsidR="00716510" w:rsidRDefault="00182916">
      <w:pPr>
        <w:spacing w:after="0"/>
      </w:pPr>
      <w:r>
        <w:rPr>
          <w:rFonts w:ascii="Courier New" w:hAnsi="Courier New"/>
          <w:sz w:val="20"/>
        </w:rPr>
        <w:t>N: Ohhh...</w:t>
      </w:r>
    </w:p>
    <w:p w:rsidR="00716510" w:rsidRDefault="00182916">
      <w:pPr>
        <w:spacing w:after="0"/>
      </w:pPr>
      <w:r>
        <w:rPr>
          <w:rFonts w:ascii="Courier New" w:hAnsi="Courier New"/>
          <w:sz w:val="20"/>
        </w:rPr>
        <w:t>K: OK. OK, næsta verkefni, sjáiði (fæ</w:t>
      </w:r>
      <w:r>
        <w:rPr>
          <w:rFonts w:ascii="Courier New" w:hAnsi="Courier New"/>
          <w:sz w:val="20"/>
        </w:rPr>
        <w:t xml:space="preserve">rir sig um í heiminum). Þið verðið að horfa upp. </w:t>
      </w:r>
    </w:p>
    <w:p w:rsidR="00716510" w:rsidRDefault="00182916">
      <w:pPr>
        <w:spacing w:after="0"/>
      </w:pPr>
      <w:r>
        <w:rPr>
          <w:rFonts w:ascii="Courier New" w:hAnsi="Courier New"/>
          <w:sz w:val="20"/>
        </w:rPr>
        <w:t xml:space="preserve">N: Það er með sjókomu. </w:t>
      </w:r>
    </w:p>
    <w:p w:rsidR="00716510" w:rsidRDefault="00182916">
      <w:pPr>
        <w:spacing w:after="0"/>
      </w:pPr>
      <w:r>
        <w:rPr>
          <w:rFonts w:ascii="Courier New" w:hAnsi="Courier New"/>
          <w:sz w:val="20"/>
        </w:rPr>
        <w:t>K: Æ, ég laga þaðá eftir.</w:t>
      </w:r>
    </w:p>
    <w:p w:rsidR="00716510" w:rsidRDefault="00182916">
      <w:pPr>
        <w:spacing w:after="0"/>
      </w:pPr>
      <w:r>
        <w:rPr>
          <w:rFonts w:ascii="Courier New" w:hAnsi="Courier New"/>
          <w:sz w:val="20"/>
        </w:rPr>
        <w:t>N: Það er snjókoma.</w:t>
      </w:r>
    </w:p>
    <w:p w:rsidR="00716510" w:rsidRDefault="00182916">
      <w:pPr>
        <w:spacing w:after="0"/>
      </w:pPr>
      <w:r>
        <w:rPr>
          <w:rFonts w:ascii="Courier New" w:hAnsi="Courier New"/>
          <w:sz w:val="20"/>
        </w:rPr>
        <w:t xml:space="preserve">K: Sjáið hérna. Hjá blómunum, krakkar. (snýr sér að nemanda) Ólafur, horfðu hérna (kennari reynir að fanga athygli nemenda). Hérna á að </w:t>
      </w:r>
      <w:r>
        <w:rPr>
          <w:rFonts w:ascii="Courier New" w:hAnsi="Courier New"/>
          <w:sz w:val="20"/>
        </w:rPr>
        <w:t xml:space="preserve">gera girðingu utan um helming blómanna. Þannig aðþiðþurfið að finna girðingu og setja girðingu utan um helminginn af blómunum (leiðbeinir). </w:t>
      </w:r>
    </w:p>
    <w:p w:rsidR="00716510" w:rsidRDefault="00182916">
      <w:pPr>
        <w:spacing w:after="0"/>
      </w:pPr>
      <w:r>
        <w:rPr>
          <w:rFonts w:ascii="Courier New" w:hAnsi="Courier New"/>
          <w:sz w:val="20"/>
        </w:rPr>
        <w:lastRenderedPageBreak/>
        <w:t>N: Hmm.</w:t>
      </w:r>
    </w:p>
    <w:p w:rsidR="00716510" w:rsidRDefault="00182916">
      <w:pPr>
        <w:spacing w:after="0"/>
      </w:pPr>
      <w:r>
        <w:rPr>
          <w:rFonts w:ascii="Courier New" w:hAnsi="Courier New"/>
          <w:sz w:val="20"/>
        </w:rPr>
        <w:t xml:space="preserve">K: OK. </w:t>
      </w:r>
    </w:p>
    <w:p w:rsidR="00716510" w:rsidRDefault="00182916">
      <w:pPr>
        <w:spacing w:after="0"/>
      </w:pPr>
      <w:r>
        <w:rPr>
          <w:rFonts w:ascii="Courier New" w:hAnsi="Courier New"/>
          <w:sz w:val="20"/>
        </w:rPr>
        <w:t>N: En við megum ekki gera það viðþessi blóm, af því að...</w:t>
      </w:r>
    </w:p>
    <w:p w:rsidR="00716510" w:rsidRDefault="00182916">
      <w:pPr>
        <w:spacing w:after="0"/>
      </w:pPr>
      <w:r>
        <w:rPr>
          <w:rFonts w:ascii="Courier New" w:hAnsi="Courier New"/>
          <w:sz w:val="20"/>
        </w:rPr>
        <w:t>K: Nei. Þannig aðþiðætlið, hvaðþurfiðþiðþ</w:t>
      </w:r>
      <w:r>
        <w:rPr>
          <w:rFonts w:ascii="Courier New" w:hAnsi="Courier New"/>
          <w:sz w:val="20"/>
        </w:rPr>
        <w:t>á að gera? (færir myndavélina til og þysjar inn á blómabeð meðátta blómum)</w:t>
      </w:r>
    </w:p>
    <w:p w:rsidR="00716510" w:rsidRDefault="00182916">
      <w:pPr>
        <w:spacing w:after="0"/>
      </w:pPr>
      <w:r>
        <w:rPr>
          <w:rFonts w:ascii="Courier New" w:hAnsi="Courier New"/>
          <w:sz w:val="20"/>
        </w:rPr>
        <w:t>N: Að búa til okkar eigin þarna.</w:t>
      </w:r>
    </w:p>
    <w:p w:rsidR="00716510" w:rsidRDefault="00182916">
      <w:pPr>
        <w:spacing w:after="0"/>
      </w:pPr>
      <w:r>
        <w:rPr>
          <w:rFonts w:ascii="Courier New" w:hAnsi="Courier New"/>
          <w:sz w:val="20"/>
        </w:rPr>
        <w:t>K: Nákvæmlega. Þannig aðþið megið búa þau til þarna aðeins fyrir utan svæðið. OK.</w:t>
      </w:r>
    </w:p>
    <w:p w:rsidR="00716510" w:rsidRDefault="00182916">
      <w:pPr>
        <w:spacing w:after="0"/>
      </w:pPr>
      <w:r>
        <w:rPr>
          <w:rFonts w:ascii="Courier New" w:hAnsi="Courier New"/>
          <w:sz w:val="20"/>
        </w:rPr>
        <w:t>N: Já.</w:t>
      </w:r>
    </w:p>
    <w:p w:rsidR="00716510" w:rsidRDefault="00182916">
      <w:pPr>
        <w:spacing w:after="0"/>
      </w:pPr>
      <w:r>
        <w:rPr>
          <w:rFonts w:ascii="Courier New" w:hAnsi="Courier New"/>
          <w:sz w:val="20"/>
        </w:rPr>
        <w:t>N: OK.</w:t>
      </w:r>
    </w:p>
    <w:p w:rsidR="00716510" w:rsidRDefault="00182916">
      <w:pPr>
        <w:spacing w:after="0"/>
      </w:pPr>
      <w:r>
        <w:rPr>
          <w:rFonts w:ascii="Courier New" w:hAnsi="Courier New"/>
          <w:sz w:val="20"/>
        </w:rPr>
        <w:t>K: OK. Og svo kemur næsta (þysjar út og færir myndav</w:t>
      </w:r>
      <w:r>
        <w:rPr>
          <w:rFonts w:ascii="Courier New" w:hAnsi="Courier New"/>
          <w:sz w:val="20"/>
        </w:rPr>
        <w:t>élina á næstu leiðbeiningar, sem finna máá skilti í heiminum). Settu bleika kubba á helminginn af svörtu kubbunum. Hvaðþurfiðþið að gera?</w:t>
      </w:r>
    </w:p>
    <w:p w:rsidR="00716510" w:rsidRDefault="00182916">
      <w:pPr>
        <w:spacing w:after="0"/>
      </w:pPr>
      <w:r>
        <w:rPr>
          <w:rFonts w:ascii="Courier New" w:hAnsi="Courier New"/>
          <w:sz w:val="20"/>
        </w:rPr>
        <w:t xml:space="preserve">N: Byggja þannig og gera það. </w:t>
      </w:r>
    </w:p>
    <w:p w:rsidR="00716510" w:rsidRDefault="00182916">
      <w:pPr>
        <w:spacing w:after="0"/>
      </w:pPr>
      <w:r>
        <w:rPr>
          <w:rFonts w:ascii="Courier New" w:hAnsi="Courier New"/>
          <w:sz w:val="20"/>
        </w:rPr>
        <w:t>K: Nákvæmlega. Eru allir meðþetta á hreinu.</w:t>
      </w:r>
    </w:p>
    <w:p w:rsidR="00716510" w:rsidRDefault="00182916">
      <w:pPr>
        <w:spacing w:after="0"/>
      </w:pPr>
      <w:r>
        <w:rPr>
          <w:rFonts w:ascii="Courier New" w:hAnsi="Courier New"/>
          <w:sz w:val="20"/>
        </w:rPr>
        <w:t>N: Já.</w:t>
      </w:r>
    </w:p>
    <w:p w:rsidR="00716510" w:rsidRDefault="00182916">
      <w:pPr>
        <w:spacing w:after="0"/>
      </w:pPr>
      <w:r>
        <w:rPr>
          <w:rFonts w:ascii="Courier New" w:hAnsi="Courier New"/>
          <w:sz w:val="20"/>
        </w:rPr>
        <w:t>N: Já (einn nemandi réttir upp hendi</w:t>
      </w:r>
      <w:r>
        <w:rPr>
          <w:rFonts w:ascii="Courier New" w:hAnsi="Courier New"/>
          <w:sz w:val="20"/>
        </w:rPr>
        <w:t xml:space="preserve"> til að spyrja).</w:t>
      </w:r>
    </w:p>
    <w:p w:rsidR="00716510" w:rsidRDefault="00182916">
      <w:pPr>
        <w:spacing w:after="0"/>
      </w:pPr>
      <w:r>
        <w:rPr>
          <w:rFonts w:ascii="Courier New" w:hAnsi="Courier New"/>
          <w:sz w:val="20"/>
        </w:rPr>
        <w:t>K: OK. Sjáiði. Þetta er svona fyrsta verkefnið (þysjar út frá verkefninu, þannig aðöll þrjú verkefnin eru í augsýn). Það eru þrjú verkefni inni íþessu fyrsta. Svo færum við okkur yfir þar sem húsið er (panar með myndavélinni að hú</w:t>
      </w:r>
      <w:r>
        <w:rPr>
          <w:rFonts w:ascii="Courier New" w:hAnsi="Courier New"/>
          <w:sz w:val="20"/>
        </w:rPr>
        <w:t xml:space="preserve">sinu). </w:t>
      </w:r>
    </w:p>
    <w:p w:rsidR="00716510" w:rsidRDefault="00182916">
      <w:pPr>
        <w:spacing w:after="0"/>
      </w:pPr>
      <w:r>
        <w:rPr>
          <w:rFonts w:ascii="Courier New" w:hAnsi="Courier New"/>
          <w:sz w:val="20"/>
        </w:rPr>
        <w:t>N: Á að byrja?</w:t>
      </w:r>
    </w:p>
    <w:p w:rsidR="00716510" w:rsidRDefault="00182916">
      <w:pPr>
        <w:spacing w:after="0"/>
      </w:pPr>
      <w:r>
        <w:rPr>
          <w:rFonts w:ascii="Courier New" w:hAnsi="Courier New"/>
          <w:sz w:val="20"/>
        </w:rPr>
        <w:t>K: OK.</w:t>
      </w:r>
    </w:p>
    <w:p w:rsidR="00716510" w:rsidRDefault="00182916">
      <w:pPr>
        <w:spacing w:after="0"/>
      </w:pPr>
      <w:r>
        <w:rPr>
          <w:rFonts w:ascii="Courier New" w:hAnsi="Courier New"/>
          <w:sz w:val="20"/>
        </w:rPr>
        <w:t>N: Ég datt út.</w:t>
      </w:r>
    </w:p>
    <w:p w:rsidR="00716510" w:rsidRDefault="00182916">
      <w:pPr>
        <w:spacing w:after="0"/>
      </w:pPr>
      <w:r>
        <w:rPr>
          <w:rFonts w:ascii="Courier New" w:hAnsi="Courier New"/>
          <w:sz w:val="20"/>
        </w:rPr>
        <w:t>K: Já, þannig aðþá ferðu bara aftur inn.</w:t>
      </w:r>
    </w:p>
    <w:p w:rsidR="00716510" w:rsidRDefault="00182916">
      <w:pPr>
        <w:spacing w:after="0"/>
      </w:pPr>
      <w:r>
        <w:rPr>
          <w:rFonts w:ascii="Courier New" w:hAnsi="Courier New"/>
          <w:sz w:val="20"/>
        </w:rPr>
        <w:t>N: En ég veit ekki hvar ég fer.</w:t>
      </w:r>
    </w:p>
    <w:p w:rsidR="00716510" w:rsidRDefault="00182916">
      <w:pPr>
        <w:spacing w:after="0"/>
      </w:pPr>
      <w:r>
        <w:rPr>
          <w:rFonts w:ascii="Courier New" w:hAnsi="Courier New"/>
          <w:sz w:val="20"/>
        </w:rPr>
        <w:t xml:space="preserve">N: Ég datt ekki út. </w:t>
      </w:r>
    </w:p>
    <w:p w:rsidR="00716510" w:rsidRDefault="00182916">
      <w:pPr>
        <w:spacing w:after="0"/>
      </w:pPr>
      <w:r>
        <w:rPr>
          <w:rFonts w:ascii="Courier New" w:hAnsi="Courier New"/>
          <w:sz w:val="20"/>
        </w:rPr>
        <w:t xml:space="preserve">K: Heyrðu, ég ætla að taka. þú varst, þú varst númer fimm. </w:t>
      </w:r>
    </w:p>
    <w:p w:rsidR="00716510" w:rsidRDefault="00182916">
      <w:pPr>
        <w:spacing w:after="0"/>
      </w:pPr>
      <w:r>
        <w:rPr>
          <w:rFonts w:ascii="Courier New" w:hAnsi="Courier New"/>
          <w:sz w:val="20"/>
        </w:rPr>
        <w:t>N: Já.</w:t>
      </w:r>
    </w:p>
    <w:p w:rsidR="00716510" w:rsidRDefault="00182916">
      <w:pPr>
        <w:spacing w:after="0"/>
      </w:pPr>
      <w:r>
        <w:rPr>
          <w:rFonts w:ascii="Courier New" w:hAnsi="Courier New"/>
          <w:sz w:val="20"/>
        </w:rPr>
        <w:t>K: Núætla ég að byrja að taka upp, þannig aðþið me</w:t>
      </w:r>
      <w:r>
        <w:rPr>
          <w:rFonts w:ascii="Courier New" w:hAnsi="Courier New"/>
          <w:sz w:val="20"/>
        </w:rPr>
        <w:t xml:space="preserve">gið byrja eftir smástund. </w:t>
      </w:r>
    </w:p>
    <w:p w:rsidR="00716510" w:rsidRDefault="00182916">
      <w:pPr>
        <w:spacing w:after="0"/>
      </w:pPr>
      <w:r>
        <w:rPr>
          <w:rFonts w:ascii="Courier New" w:hAnsi="Courier New"/>
          <w:sz w:val="20"/>
        </w:rPr>
        <w:t>N: Ég dett bara úr heiminum.</w:t>
      </w:r>
    </w:p>
    <w:p w:rsidR="00716510" w:rsidRDefault="00182916">
      <w:pPr>
        <w:spacing w:after="0"/>
      </w:pPr>
      <w:r>
        <w:rPr>
          <w:rFonts w:ascii="Courier New" w:hAnsi="Courier New"/>
          <w:sz w:val="20"/>
        </w:rPr>
        <w:t>K: Hm.</w:t>
      </w:r>
    </w:p>
    <w:p w:rsidR="00716510" w:rsidRDefault="00182916">
      <w:pPr>
        <w:spacing w:after="0"/>
      </w:pPr>
      <w:r>
        <w:rPr>
          <w:rFonts w:ascii="Courier New" w:hAnsi="Courier New"/>
          <w:sz w:val="20"/>
        </w:rPr>
        <w:t>N: Dettur úr heiminum.</w:t>
      </w:r>
    </w:p>
    <w:p w:rsidR="00716510" w:rsidRDefault="00182916">
      <w:pPr>
        <w:spacing w:after="0"/>
      </w:pPr>
      <w:r>
        <w:rPr>
          <w:rFonts w:ascii="Courier New" w:hAnsi="Courier New"/>
          <w:sz w:val="20"/>
        </w:rPr>
        <w:t>K: Dettur þúúr heiminum? Það verður þú að fara inn aftur bara (kennari hugar að upptökum og snýr baki í nemendur)</w:t>
      </w:r>
    </w:p>
    <w:p w:rsidR="00716510" w:rsidRDefault="00182916">
      <w:pPr>
        <w:spacing w:after="0"/>
      </w:pPr>
      <w:r>
        <w:rPr>
          <w:rFonts w:ascii="Courier New" w:hAnsi="Courier New"/>
          <w:sz w:val="20"/>
        </w:rPr>
        <w:t xml:space="preserve">N: Megum við núna byrja? </w:t>
      </w:r>
    </w:p>
    <w:p w:rsidR="00716510" w:rsidRDefault="00182916">
      <w:pPr>
        <w:spacing w:after="0"/>
      </w:pPr>
      <w:r>
        <w:rPr>
          <w:rFonts w:ascii="Courier New" w:hAnsi="Courier New"/>
          <w:sz w:val="20"/>
        </w:rPr>
        <w:t xml:space="preserve">K: heyrðu eftir smástund. </w:t>
      </w:r>
    </w:p>
    <w:p w:rsidR="00716510" w:rsidRDefault="00716510">
      <w:pPr>
        <w:spacing w:after="0"/>
      </w:pPr>
    </w:p>
    <w:p w:rsidR="00716510" w:rsidRDefault="00182916">
      <w:pPr>
        <w:spacing w:after="0"/>
      </w:pPr>
      <w:r>
        <w:rPr>
          <w:rFonts w:ascii="Courier New" w:hAnsi="Courier New"/>
          <w:sz w:val="20"/>
        </w:rPr>
        <w:t>(A</w:t>
      </w:r>
      <w:r>
        <w:rPr>
          <w:rFonts w:ascii="Courier New" w:hAnsi="Courier New"/>
          <w:sz w:val="20"/>
        </w:rPr>
        <w:t>TH - u.þ.b. 1/6 af kennslustundinni er liðinn og hefur fariðí undirbúning)</w:t>
      </w:r>
    </w:p>
    <w:p w:rsidR="00716510" w:rsidRDefault="00716510">
      <w:pPr>
        <w:spacing w:after="0"/>
      </w:pPr>
    </w:p>
    <w:p w:rsidR="00716510" w:rsidRDefault="00182916">
      <w:pPr>
        <w:spacing w:after="0"/>
      </w:pPr>
      <w:r>
        <w:rPr>
          <w:rFonts w:ascii="Courier New" w:hAnsi="Courier New"/>
          <w:sz w:val="20"/>
        </w:rPr>
        <w:t>N: Ég kemst ekki inn núna.</w:t>
      </w:r>
    </w:p>
    <w:p w:rsidR="00716510" w:rsidRDefault="00182916">
      <w:pPr>
        <w:spacing w:after="0"/>
      </w:pPr>
      <w:r>
        <w:rPr>
          <w:rFonts w:ascii="Courier New" w:hAnsi="Courier New"/>
          <w:sz w:val="20"/>
        </w:rPr>
        <w:t>N: Ég get ekki... ég sé eftir ís (óljóst)</w:t>
      </w:r>
    </w:p>
    <w:p w:rsidR="00716510" w:rsidRDefault="00716510">
      <w:pPr>
        <w:spacing w:after="0"/>
      </w:pPr>
    </w:p>
    <w:p w:rsidR="00716510" w:rsidRDefault="00182916">
      <w:pPr>
        <w:spacing w:after="0"/>
      </w:pPr>
      <w:r>
        <w:rPr>
          <w:rFonts w:ascii="Courier New" w:hAnsi="Courier New"/>
          <w:sz w:val="20"/>
        </w:rPr>
        <w:t>(kennari stillir upptökur, mikil eftirvænting að komast af stað)</w:t>
      </w:r>
    </w:p>
    <w:p w:rsidR="00716510" w:rsidRDefault="00716510">
      <w:pPr>
        <w:spacing w:after="0"/>
      </w:pPr>
    </w:p>
    <w:p w:rsidR="00716510" w:rsidRDefault="00182916">
      <w:pPr>
        <w:spacing w:after="0"/>
      </w:pPr>
      <w:r>
        <w:rPr>
          <w:rFonts w:ascii="Courier New" w:hAnsi="Courier New"/>
          <w:sz w:val="20"/>
        </w:rPr>
        <w:t>K: Verið aðeins róleg. Ég er að setja þarna,</w:t>
      </w:r>
      <w:r>
        <w:rPr>
          <w:rFonts w:ascii="Courier New" w:hAnsi="Courier New"/>
          <w:sz w:val="20"/>
        </w:rPr>
        <w:t xml:space="preserve"> myndavélina af stað og þá dettur heimurinn út. </w:t>
      </w:r>
    </w:p>
    <w:p w:rsidR="00716510" w:rsidRDefault="00716510">
      <w:pPr>
        <w:spacing w:after="0"/>
      </w:pPr>
    </w:p>
    <w:p w:rsidR="00716510" w:rsidRDefault="00182916">
      <w:pPr>
        <w:spacing w:after="0"/>
      </w:pPr>
      <w:r>
        <w:rPr>
          <w:rFonts w:ascii="Courier New" w:hAnsi="Courier New"/>
          <w:sz w:val="20"/>
        </w:rPr>
        <w:t>N: Ég komst aftur inn. Nú er ég rétt hjá, að hrapa.</w:t>
      </w:r>
    </w:p>
    <w:p w:rsidR="00716510" w:rsidRDefault="00182916">
      <w:pPr>
        <w:spacing w:after="0"/>
      </w:pPr>
      <w:r>
        <w:rPr>
          <w:rFonts w:ascii="Courier New" w:hAnsi="Courier New"/>
          <w:sz w:val="20"/>
        </w:rPr>
        <w:t>N: Ti, hí:  (virðist hrifinn og spenntur, snýr sér að sessunaut sínum og bendir á ská sinn og brosir. Nemandi á móti teygir sig yfir borðið til að kíkja á</w:t>
      </w:r>
      <w:r>
        <w:rPr>
          <w:rFonts w:ascii="Courier New" w:hAnsi="Courier New"/>
          <w:sz w:val="20"/>
        </w:rPr>
        <w:t>). Tíu hundar? (óljóst).</w:t>
      </w:r>
    </w:p>
    <w:p w:rsidR="00716510" w:rsidRDefault="00182916">
      <w:pPr>
        <w:spacing w:after="0"/>
      </w:pPr>
      <w:r>
        <w:rPr>
          <w:rFonts w:ascii="Courier New" w:hAnsi="Courier New"/>
          <w:sz w:val="20"/>
        </w:rPr>
        <w:t>(Nokkuð löng þögn tekur við og flestir virðast uppteknir við verkefni sín)</w:t>
      </w:r>
    </w:p>
    <w:p w:rsidR="00716510" w:rsidRDefault="00182916">
      <w:pPr>
        <w:spacing w:after="0"/>
      </w:pPr>
      <w:r>
        <w:rPr>
          <w:rFonts w:ascii="Courier New" w:hAnsi="Courier New"/>
          <w:sz w:val="20"/>
        </w:rPr>
        <w:t>N: Anna, hvar varst þú eiginlega?</w:t>
      </w:r>
    </w:p>
    <w:p w:rsidR="00716510" w:rsidRDefault="00182916">
      <w:pPr>
        <w:spacing w:after="0"/>
      </w:pPr>
      <w:r>
        <w:rPr>
          <w:rFonts w:ascii="Courier New" w:hAnsi="Courier New"/>
          <w:sz w:val="20"/>
        </w:rPr>
        <w:t xml:space="preserve">N: Ég stingst þaðömurlega (ójóst). </w:t>
      </w:r>
    </w:p>
    <w:p w:rsidR="00716510" w:rsidRDefault="00182916">
      <w:pPr>
        <w:spacing w:after="0"/>
      </w:pPr>
      <w:r>
        <w:rPr>
          <w:rFonts w:ascii="Courier New" w:hAnsi="Courier New"/>
          <w:sz w:val="20"/>
        </w:rPr>
        <w:t xml:space="preserve">N: Horfðu á mig. </w:t>
      </w:r>
    </w:p>
    <w:p w:rsidR="00716510" w:rsidRDefault="00182916">
      <w:pPr>
        <w:spacing w:after="0"/>
      </w:pPr>
      <w:r>
        <w:rPr>
          <w:rFonts w:ascii="Courier New" w:hAnsi="Courier New"/>
          <w:sz w:val="20"/>
        </w:rPr>
        <w:t>N: Ömurlega asnalegt...</w:t>
      </w:r>
    </w:p>
    <w:p w:rsidR="00716510" w:rsidRDefault="00182916">
      <w:pPr>
        <w:spacing w:after="0"/>
      </w:pPr>
      <w:r>
        <w:rPr>
          <w:rFonts w:ascii="Courier New" w:hAnsi="Courier New"/>
          <w:sz w:val="20"/>
        </w:rPr>
        <w:t>N: Ég get það ekki...</w:t>
      </w:r>
    </w:p>
    <w:p w:rsidR="00716510" w:rsidRDefault="00182916">
      <w:pPr>
        <w:spacing w:after="0"/>
      </w:pPr>
      <w:r>
        <w:rPr>
          <w:rFonts w:ascii="Courier New" w:hAnsi="Courier New"/>
          <w:sz w:val="20"/>
        </w:rPr>
        <w:t>N: Við erum...</w:t>
      </w:r>
    </w:p>
    <w:p w:rsidR="00716510" w:rsidRDefault="00182916">
      <w:pPr>
        <w:spacing w:after="0"/>
      </w:pPr>
      <w:r>
        <w:rPr>
          <w:rFonts w:ascii="Courier New" w:hAnsi="Courier New"/>
          <w:sz w:val="20"/>
        </w:rPr>
        <w:t xml:space="preserve">N: </w:t>
      </w:r>
      <w:r>
        <w:rPr>
          <w:rFonts w:ascii="Courier New" w:hAnsi="Courier New"/>
          <w:sz w:val="20"/>
        </w:rPr>
        <w:t>hvað!</w:t>
      </w:r>
    </w:p>
    <w:p w:rsidR="00716510" w:rsidRDefault="00182916">
      <w:pPr>
        <w:spacing w:after="0"/>
      </w:pPr>
      <w:r>
        <w:rPr>
          <w:rFonts w:ascii="Courier New" w:hAnsi="Courier New"/>
          <w:sz w:val="20"/>
        </w:rPr>
        <w:t>N: Mig vantar enga rigningu.</w:t>
      </w:r>
    </w:p>
    <w:p w:rsidR="00716510" w:rsidRDefault="00182916">
      <w:pPr>
        <w:spacing w:after="0"/>
      </w:pPr>
      <w:r>
        <w:rPr>
          <w:rFonts w:ascii="Courier New" w:hAnsi="Courier New"/>
          <w:sz w:val="20"/>
        </w:rPr>
        <w:t>N: Það er leiðinlegt að hafa rigningu.</w:t>
      </w:r>
    </w:p>
    <w:p w:rsidR="00716510" w:rsidRDefault="00182916">
      <w:pPr>
        <w:spacing w:after="0"/>
      </w:pPr>
      <w:r>
        <w:rPr>
          <w:rFonts w:ascii="Courier New" w:hAnsi="Courier New"/>
          <w:sz w:val="20"/>
        </w:rPr>
        <w:t>N: Ahhhh! (skrækir).</w:t>
      </w:r>
    </w:p>
    <w:p w:rsidR="00716510" w:rsidRDefault="00182916">
      <w:pPr>
        <w:spacing w:after="0"/>
      </w:pPr>
      <w:r>
        <w:rPr>
          <w:rFonts w:ascii="Courier New" w:hAnsi="Courier New"/>
          <w:sz w:val="20"/>
        </w:rPr>
        <w:t>N: Ég held bara áfram að stíga (óljóst)</w:t>
      </w:r>
    </w:p>
    <w:p w:rsidR="00716510" w:rsidRDefault="00182916">
      <w:pPr>
        <w:spacing w:after="0"/>
      </w:pPr>
      <w:r>
        <w:rPr>
          <w:rFonts w:ascii="Courier New" w:hAnsi="Courier New"/>
          <w:sz w:val="20"/>
        </w:rPr>
        <w:t>N: Nu er ... að fara ... (óljóst)</w:t>
      </w:r>
    </w:p>
    <w:p w:rsidR="00716510" w:rsidRDefault="00182916">
      <w:pPr>
        <w:spacing w:after="0"/>
      </w:pPr>
      <w:r>
        <w:rPr>
          <w:rFonts w:ascii="Courier New" w:hAnsi="Courier New"/>
          <w:sz w:val="20"/>
        </w:rPr>
        <w:t>N: Jói, Það má ekki gera þetta strax.</w:t>
      </w:r>
    </w:p>
    <w:p w:rsidR="00716510" w:rsidRDefault="00182916">
      <w:pPr>
        <w:spacing w:after="0"/>
      </w:pPr>
      <w:r>
        <w:rPr>
          <w:rFonts w:ascii="Courier New" w:hAnsi="Courier New"/>
          <w:sz w:val="20"/>
        </w:rPr>
        <w:t>N: Má byrja?</w:t>
      </w:r>
    </w:p>
    <w:p w:rsidR="00716510" w:rsidRDefault="00182916">
      <w:pPr>
        <w:spacing w:after="0"/>
      </w:pPr>
      <w:r>
        <w:rPr>
          <w:rFonts w:ascii="Courier New" w:hAnsi="Courier New"/>
          <w:sz w:val="20"/>
        </w:rPr>
        <w:t>N: Hvað ert þú að</w:t>
      </w:r>
      <w:r>
        <w:rPr>
          <w:rFonts w:ascii="Courier New" w:hAnsi="Courier New"/>
          <w:sz w:val="20"/>
        </w:rPr>
        <w:t xml:space="preserve"> gera? Hvert, ó!</w:t>
      </w:r>
    </w:p>
    <w:p w:rsidR="00716510" w:rsidRDefault="00182916">
      <w:pPr>
        <w:spacing w:after="0"/>
      </w:pPr>
      <w:r>
        <w:rPr>
          <w:rFonts w:ascii="Courier New" w:hAnsi="Courier New"/>
          <w:sz w:val="20"/>
        </w:rPr>
        <w:t>N: ÞAð er...</w:t>
      </w:r>
    </w:p>
    <w:p w:rsidR="00716510" w:rsidRDefault="00182916">
      <w:pPr>
        <w:spacing w:after="0"/>
      </w:pPr>
      <w:r>
        <w:rPr>
          <w:rFonts w:ascii="Courier New" w:hAnsi="Courier New"/>
          <w:sz w:val="20"/>
        </w:rPr>
        <w:t>K: Krakkar, við erum tilbúin, það má byrja (nú er liðinn 1/5 af tímanum).</w:t>
      </w:r>
    </w:p>
    <w:p w:rsidR="00716510" w:rsidRDefault="00182916">
      <w:pPr>
        <w:spacing w:after="0"/>
      </w:pPr>
      <w:r>
        <w:rPr>
          <w:rFonts w:ascii="Courier New" w:hAnsi="Courier New"/>
          <w:sz w:val="20"/>
        </w:rPr>
        <w:t>N: OK.</w:t>
      </w:r>
    </w:p>
    <w:p w:rsidR="00716510" w:rsidRDefault="00182916">
      <w:pPr>
        <w:spacing w:after="0"/>
      </w:pPr>
      <w:r>
        <w:rPr>
          <w:rFonts w:ascii="Courier New" w:hAnsi="Courier New"/>
          <w:sz w:val="20"/>
        </w:rPr>
        <w:t>N: Af hverju er ein k... kaup (óljós)? Af hverju?</w:t>
      </w:r>
    </w:p>
    <w:p w:rsidR="00716510" w:rsidRDefault="00182916">
      <w:pPr>
        <w:spacing w:after="0"/>
      </w:pPr>
      <w:r>
        <w:rPr>
          <w:rFonts w:ascii="Courier New" w:hAnsi="Courier New"/>
          <w:sz w:val="20"/>
        </w:rPr>
        <w:t>N: (óljóst)...kemur að náí hann</w:t>
      </w:r>
    </w:p>
    <w:p w:rsidR="00716510" w:rsidRDefault="00182916">
      <w:pPr>
        <w:spacing w:after="0"/>
      </w:pPr>
      <w:r>
        <w:rPr>
          <w:rFonts w:ascii="Courier New" w:hAnsi="Courier New"/>
          <w:sz w:val="20"/>
        </w:rPr>
        <w:t>N: Ég ætla að náíþig (óljóst)</w:t>
      </w:r>
    </w:p>
    <w:p w:rsidR="00716510" w:rsidRDefault="00182916">
      <w:pPr>
        <w:spacing w:after="0"/>
      </w:pPr>
      <w:r>
        <w:rPr>
          <w:rFonts w:ascii="Courier New" w:hAnsi="Courier New"/>
          <w:sz w:val="20"/>
        </w:rPr>
        <w:t>N: Ég er með ein út í nóg (óljóst</w:t>
      </w:r>
      <w:r>
        <w:rPr>
          <w:rFonts w:ascii="Courier New" w:hAnsi="Courier New"/>
          <w:sz w:val="20"/>
        </w:rPr>
        <w:t>)</w:t>
      </w:r>
    </w:p>
    <w:p w:rsidR="00716510" w:rsidRDefault="00182916">
      <w:pPr>
        <w:spacing w:after="0"/>
      </w:pPr>
      <w:r>
        <w:rPr>
          <w:rFonts w:ascii="Courier New" w:hAnsi="Courier New"/>
          <w:sz w:val="20"/>
        </w:rPr>
        <w:t>N: Ég má gera eitthvað blóm.</w:t>
      </w:r>
    </w:p>
    <w:p w:rsidR="00716510" w:rsidRDefault="00182916">
      <w:pPr>
        <w:spacing w:after="0"/>
      </w:pPr>
      <w:r>
        <w:rPr>
          <w:rFonts w:ascii="Courier New" w:hAnsi="Courier New"/>
          <w:sz w:val="20"/>
        </w:rPr>
        <w:t>N: Ekki geiblokkur (óljóst)</w:t>
      </w:r>
    </w:p>
    <w:p w:rsidR="00716510" w:rsidRDefault="00182916">
      <w:pPr>
        <w:spacing w:after="0"/>
      </w:pPr>
      <w:r>
        <w:rPr>
          <w:rFonts w:ascii="Courier New" w:hAnsi="Courier New"/>
          <w:sz w:val="20"/>
        </w:rPr>
        <w:t>(kennari fylgist með hópnum)</w:t>
      </w:r>
    </w:p>
    <w:p w:rsidR="00716510" w:rsidRDefault="00182916">
      <w:pPr>
        <w:spacing w:after="0"/>
      </w:pPr>
      <w:r>
        <w:rPr>
          <w:rFonts w:ascii="Courier New" w:hAnsi="Courier New"/>
          <w:sz w:val="20"/>
        </w:rPr>
        <w:t>N: Má mynd... fá? (óljost)</w:t>
      </w:r>
    </w:p>
    <w:p w:rsidR="00716510" w:rsidRDefault="00182916">
      <w:pPr>
        <w:spacing w:after="0"/>
      </w:pPr>
      <w:r>
        <w:rPr>
          <w:rFonts w:ascii="Courier New" w:hAnsi="Courier New"/>
          <w:sz w:val="20"/>
        </w:rPr>
        <w:t>N: Nei, ég ætla að gera blóm.</w:t>
      </w:r>
    </w:p>
    <w:p w:rsidR="00716510" w:rsidRDefault="00182916">
      <w:pPr>
        <w:spacing w:after="0"/>
      </w:pPr>
      <w:r>
        <w:rPr>
          <w:rFonts w:ascii="Courier New" w:hAnsi="Courier New"/>
          <w:sz w:val="20"/>
        </w:rPr>
        <w:t>(nemendur tala eitthvaðóljóst sín á milli)</w:t>
      </w:r>
    </w:p>
    <w:p w:rsidR="00716510" w:rsidRDefault="00182916">
      <w:pPr>
        <w:spacing w:after="0"/>
      </w:pPr>
      <w:r>
        <w:rPr>
          <w:rFonts w:ascii="Courier New" w:hAnsi="Courier New"/>
          <w:sz w:val="20"/>
        </w:rPr>
        <w:t>N: Ég veit eitt, ég veit kringum (ójóst)</w:t>
      </w:r>
    </w:p>
    <w:p w:rsidR="00716510" w:rsidRDefault="00182916">
      <w:pPr>
        <w:spacing w:after="0"/>
      </w:pPr>
      <w:r>
        <w:rPr>
          <w:rFonts w:ascii="Courier New" w:hAnsi="Courier New"/>
          <w:sz w:val="20"/>
        </w:rPr>
        <w:t>N: Svona.</w:t>
      </w:r>
    </w:p>
    <w:p w:rsidR="00716510" w:rsidRDefault="00182916">
      <w:pPr>
        <w:spacing w:after="0"/>
      </w:pPr>
      <w:r>
        <w:rPr>
          <w:rFonts w:ascii="Courier New" w:hAnsi="Courier New"/>
          <w:sz w:val="20"/>
        </w:rPr>
        <w:t xml:space="preserve">N: Ég veit </w:t>
      </w:r>
      <w:r>
        <w:rPr>
          <w:rFonts w:ascii="Courier New" w:hAnsi="Courier New"/>
          <w:sz w:val="20"/>
        </w:rPr>
        <w:t>ekki...hvernig (óljóst)</w:t>
      </w:r>
    </w:p>
    <w:p w:rsidR="00716510" w:rsidRDefault="00182916">
      <w:pPr>
        <w:spacing w:after="0"/>
      </w:pPr>
      <w:r>
        <w:rPr>
          <w:rFonts w:ascii="Courier New" w:hAnsi="Courier New"/>
          <w:sz w:val="20"/>
        </w:rPr>
        <w:t>N: Ég veit ekki hvaða blóm ég á að fá (ójóst)</w:t>
      </w:r>
    </w:p>
    <w:p w:rsidR="00716510" w:rsidRDefault="00182916">
      <w:pPr>
        <w:spacing w:after="0"/>
      </w:pPr>
      <w:r>
        <w:rPr>
          <w:rFonts w:ascii="Courier New" w:hAnsi="Courier New"/>
          <w:sz w:val="20"/>
        </w:rPr>
        <w:t>N: þau eru fjólublá.</w:t>
      </w:r>
    </w:p>
    <w:p w:rsidR="00716510" w:rsidRDefault="00182916">
      <w:pPr>
        <w:spacing w:after="0"/>
      </w:pPr>
      <w:r>
        <w:rPr>
          <w:rFonts w:ascii="Courier New" w:hAnsi="Courier New"/>
          <w:sz w:val="20"/>
        </w:rPr>
        <w:t>N: Eigum við að gera okkar svona eigin svart?</w:t>
      </w:r>
    </w:p>
    <w:p w:rsidR="00716510" w:rsidRDefault="00182916">
      <w:pPr>
        <w:spacing w:after="0"/>
      </w:pPr>
      <w:r>
        <w:rPr>
          <w:rFonts w:ascii="Courier New" w:hAnsi="Courier New"/>
          <w:sz w:val="20"/>
        </w:rPr>
        <w:t>K: Já, þið eigið alltaf að búa til ykkar eigin.</w:t>
      </w:r>
    </w:p>
    <w:p w:rsidR="00716510" w:rsidRDefault="00182916">
      <w:pPr>
        <w:spacing w:after="0"/>
      </w:pPr>
      <w:r>
        <w:rPr>
          <w:rFonts w:ascii="Courier New" w:hAnsi="Courier New"/>
          <w:sz w:val="20"/>
        </w:rPr>
        <w:t>N: Má búa til eitthvað blóm?</w:t>
      </w:r>
    </w:p>
    <w:p w:rsidR="00716510" w:rsidRDefault="00182916">
      <w:pPr>
        <w:spacing w:after="0"/>
      </w:pPr>
      <w:r>
        <w:rPr>
          <w:rFonts w:ascii="Courier New" w:hAnsi="Courier New"/>
          <w:sz w:val="20"/>
        </w:rPr>
        <w:t>K: Ha? Já, já, já.</w:t>
      </w:r>
    </w:p>
    <w:p w:rsidR="00716510" w:rsidRDefault="00182916">
      <w:pPr>
        <w:spacing w:after="0"/>
      </w:pPr>
      <w:r>
        <w:rPr>
          <w:rFonts w:ascii="Courier New" w:hAnsi="Courier New"/>
          <w:sz w:val="20"/>
        </w:rPr>
        <w:t>N: Búa til eitthvað bló</w:t>
      </w:r>
      <w:r>
        <w:rPr>
          <w:rFonts w:ascii="Courier New" w:hAnsi="Courier New"/>
          <w:sz w:val="20"/>
        </w:rPr>
        <w:t>m.</w:t>
      </w:r>
    </w:p>
    <w:p w:rsidR="00716510" w:rsidRDefault="00182916">
      <w:pPr>
        <w:spacing w:after="0"/>
      </w:pPr>
      <w:r>
        <w:rPr>
          <w:rFonts w:ascii="Courier New" w:hAnsi="Courier New"/>
          <w:sz w:val="20"/>
        </w:rPr>
        <w:t>(R2 segir eitthvað og hleypur þvert yfir stofuna og út úr henni)</w:t>
      </w:r>
    </w:p>
    <w:p w:rsidR="00716510" w:rsidRDefault="00182916">
      <w:pPr>
        <w:spacing w:after="0"/>
      </w:pPr>
      <w:r>
        <w:rPr>
          <w:rFonts w:ascii="Courier New" w:hAnsi="Courier New"/>
          <w:sz w:val="20"/>
        </w:rPr>
        <w:t>N: Alveg get ég (ójóst tal)</w:t>
      </w:r>
    </w:p>
    <w:p w:rsidR="00716510" w:rsidRDefault="00182916">
      <w:pPr>
        <w:spacing w:after="0"/>
      </w:pPr>
      <w:r>
        <w:rPr>
          <w:rFonts w:ascii="Courier New" w:hAnsi="Courier New"/>
          <w:sz w:val="20"/>
        </w:rPr>
        <w:t>N: Einn og einn...</w:t>
      </w:r>
    </w:p>
    <w:p w:rsidR="00716510" w:rsidRDefault="00182916">
      <w:pPr>
        <w:spacing w:after="0"/>
      </w:pPr>
      <w:r>
        <w:rPr>
          <w:rFonts w:ascii="Courier New" w:hAnsi="Courier New"/>
          <w:sz w:val="20"/>
        </w:rPr>
        <w:lastRenderedPageBreak/>
        <w:t>N: Bóm... (óljóst)</w:t>
      </w:r>
    </w:p>
    <w:p w:rsidR="00716510" w:rsidRDefault="00182916">
      <w:pPr>
        <w:spacing w:after="0"/>
      </w:pPr>
      <w:r>
        <w:rPr>
          <w:rFonts w:ascii="Courier New" w:hAnsi="Courier New"/>
          <w:sz w:val="20"/>
        </w:rPr>
        <w:t>N: Það er blóm hjá mér (óljóst)</w:t>
      </w:r>
    </w:p>
    <w:p w:rsidR="00716510" w:rsidRDefault="00182916">
      <w:pPr>
        <w:spacing w:after="0"/>
      </w:pPr>
      <w:r>
        <w:rPr>
          <w:rFonts w:ascii="Courier New" w:hAnsi="Courier New"/>
          <w:sz w:val="20"/>
        </w:rPr>
        <w:t>(R2 kemur aftur inn í stofuna með blaðí hendi)</w:t>
      </w:r>
    </w:p>
    <w:p w:rsidR="00716510" w:rsidRDefault="00182916">
      <w:pPr>
        <w:spacing w:after="0"/>
      </w:pPr>
      <w:r>
        <w:rPr>
          <w:rFonts w:ascii="Courier New" w:hAnsi="Courier New"/>
          <w:sz w:val="20"/>
        </w:rPr>
        <w:t>N: Er ég komin fram hjáþessu, Jón?</w:t>
      </w:r>
    </w:p>
    <w:p w:rsidR="00716510" w:rsidRDefault="00182916">
      <w:pPr>
        <w:spacing w:after="0"/>
      </w:pPr>
      <w:r>
        <w:rPr>
          <w:rFonts w:ascii="Courier New" w:hAnsi="Courier New"/>
          <w:sz w:val="20"/>
        </w:rPr>
        <w:t xml:space="preserve">N: Hver </w:t>
      </w:r>
      <w:r>
        <w:rPr>
          <w:rFonts w:ascii="Courier New" w:hAnsi="Courier New"/>
          <w:sz w:val="20"/>
        </w:rPr>
        <w:t>er að búa til svona stól?</w:t>
      </w:r>
    </w:p>
    <w:p w:rsidR="00716510" w:rsidRDefault="00182916">
      <w:pPr>
        <w:spacing w:after="0"/>
      </w:pPr>
      <w:r>
        <w:rPr>
          <w:rFonts w:ascii="Courier New" w:hAnsi="Courier New"/>
          <w:sz w:val="20"/>
        </w:rPr>
        <w:t>N: Ég.</w:t>
      </w:r>
    </w:p>
    <w:p w:rsidR="00716510" w:rsidRDefault="00182916">
      <w:pPr>
        <w:spacing w:after="0"/>
      </w:pPr>
      <w:r>
        <w:rPr>
          <w:rFonts w:ascii="Courier New" w:hAnsi="Courier New"/>
          <w:sz w:val="20"/>
        </w:rPr>
        <w:t>N: Bjonninn (óljost.</w:t>
      </w:r>
    </w:p>
    <w:p w:rsidR="00716510" w:rsidRDefault="00182916">
      <w:pPr>
        <w:spacing w:after="0"/>
      </w:pPr>
      <w:r>
        <w:rPr>
          <w:rFonts w:ascii="Courier New" w:hAnsi="Courier New"/>
          <w:sz w:val="20"/>
        </w:rPr>
        <w:t>N: Já, það er (óljóst)</w:t>
      </w:r>
    </w:p>
    <w:p w:rsidR="00716510" w:rsidRDefault="00182916">
      <w:pPr>
        <w:spacing w:after="0"/>
      </w:pPr>
      <w:r>
        <w:rPr>
          <w:rFonts w:ascii="Courier New" w:hAnsi="Courier New"/>
          <w:sz w:val="20"/>
        </w:rPr>
        <w:t>N: Er ég ekki núna kominn fram hjáþessu?</w:t>
      </w:r>
    </w:p>
    <w:p w:rsidR="00716510" w:rsidRDefault="00182916">
      <w:pPr>
        <w:spacing w:after="0"/>
      </w:pPr>
      <w:r>
        <w:rPr>
          <w:rFonts w:ascii="Courier New" w:hAnsi="Courier New"/>
          <w:sz w:val="20"/>
        </w:rPr>
        <w:t>N: Heyrðu, er ég ekki núna kominn fram hjáþessu?</w:t>
      </w:r>
    </w:p>
    <w:p w:rsidR="00716510" w:rsidRDefault="00182916">
      <w:pPr>
        <w:spacing w:after="0"/>
      </w:pPr>
      <w:r>
        <w:rPr>
          <w:rFonts w:ascii="Courier New" w:hAnsi="Courier New"/>
          <w:sz w:val="20"/>
        </w:rPr>
        <w:t>N: Jóhann, þarna ertu!</w:t>
      </w:r>
    </w:p>
    <w:p w:rsidR="00716510" w:rsidRDefault="00182916">
      <w:pPr>
        <w:spacing w:after="0"/>
      </w:pPr>
      <w:r>
        <w:rPr>
          <w:rFonts w:ascii="Courier New" w:hAnsi="Courier New"/>
          <w:sz w:val="20"/>
        </w:rPr>
        <w:t>N: Fín blóm!</w:t>
      </w:r>
    </w:p>
    <w:p w:rsidR="00716510" w:rsidRDefault="00182916">
      <w:pPr>
        <w:spacing w:after="0"/>
      </w:pPr>
      <w:r>
        <w:rPr>
          <w:rFonts w:ascii="Courier New" w:hAnsi="Courier New"/>
          <w:sz w:val="20"/>
        </w:rPr>
        <w:t>N: Eru mín blóm ekki falleg?</w:t>
      </w:r>
    </w:p>
    <w:p w:rsidR="00716510" w:rsidRDefault="00182916">
      <w:pPr>
        <w:spacing w:after="0"/>
      </w:pPr>
      <w:r>
        <w:rPr>
          <w:rFonts w:ascii="Courier New" w:hAnsi="Courier New"/>
          <w:sz w:val="20"/>
        </w:rPr>
        <w:t>N: Ég... (óljóst)</w:t>
      </w:r>
    </w:p>
    <w:p w:rsidR="00716510" w:rsidRDefault="00182916">
      <w:pPr>
        <w:spacing w:after="0"/>
      </w:pPr>
      <w:r>
        <w:rPr>
          <w:rFonts w:ascii="Courier New" w:hAnsi="Courier New"/>
          <w:sz w:val="20"/>
        </w:rPr>
        <w:t>N: Einn, tveir, þrír, fjórir, fimm</w:t>
      </w:r>
    </w:p>
    <w:p w:rsidR="00716510" w:rsidRDefault="00182916">
      <w:pPr>
        <w:spacing w:after="0"/>
      </w:pPr>
      <w:r>
        <w:rPr>
          <w:rFonts w:ascii="Courier New" w:hAnsi="Courier New"/>
          <w:sz w:val="20"/>
        </w:rPr>
        <w:t>N: Ah, komið.</w:t>
      </w:r>
    </w:p>
    <w:p w:rsidR="00716510" w:rsidRDefault="00182916">
      <w:pPr>
        <w:spacing w:after="0"/>
      </w:pPr>
      <w:r>
        <w:rPr>
          <w:rFonts w:ascii="Courier New" w:hAnsi="Courier New"/>
          <w:sz w:val="20"/>
        </w:rPr>
        <w:t>N: Á svo að gera svona hlið utanum?</w:t>
      </w:r>
    </w:p>
    <w:p w:rsidR="00716510" w:rsidRDefault="00182916">
      <w:pPr>
        <w:spacing w:after="0"/>
      </w:pPr>
      <w:r>
        <w:rPr>
          <w:rFonts w:ascii="Courier New" w:hAnsi="Courier New"/>
          <w:sz w:val="20"/>
        </w:rPr>
        <w:t>K: Já, girðingu utanum.</w:t>
      </w:r>
    </w:p>
    <w:p w:rsidR="00716510" w:rsidRDefault="00182916">
      <w:pPr>
        <w:spacing w:after="0"/>
      </w:pPr>
      <w:r>
        <w:rPr>
          <w:rFonts w:ascii="Courier New" w:hAnsi="Courier New"/>
          <w:sz w:val="20"/>
        </w:rPr>
        <w:t>N: Sjö, átta, níu...</w:t>
      </w:r>
    </w:p>
    <w:p w:rsidR="00716510" w:rsidRDefault="00182916">
      <w:pPr>
        <w:spacing w:after="0"/>
      </w:pPr>
      <w:r>
        <w:rPr>
          <w:rFonts w:ascii="Courier New" w:hAnsi="Courier New"/>
          <w:sz w:val="20"/>
        </w:rPr>
        <w:t>N: Utanum allt?</w:t>
      </w:r>
    </w:p>
    <w:p w:rsidR="00716510" w:rsidRDefault="00182916">
      <w:pPr>
        <w:spacing w:after="0"/>
      </w:pPr>
      <w:r>
        <w:rPr>
          <w:rFonts w:ascii="Courier New" w:hAnsi="Courier New"/>
          <w:sz w:val="20"/>
        </w:rPr>
        <w:t>K: Nei, hvað var sagt? Helming blómanna,var það ekki?</w:t>
      </w:r>
    </w:p>
    <w:p w:rsidR="00716510" w:rsidRDefault="00182916">
      <w:pPr>
        <w:spacing w:after="0"/>
      </w:pPr>
      <w:r>
        <w:rPr>
          <w:rFonts w:ascii="Courier New" w:hAnsi="Courier New"/>
          <w:sz w:val="20"/>
        </w:rPr>
        <w:t>N: Þúátt ekki að gera svona mikið... (óljost)</w:t>
      </w:r>
    </w:p>
    <w:p w:rsidR="00716510" w:rsidRDefault="00182916">
      <w:pPr>
        <w:spacing w:after="0"/>
      </w:pPr>
      <w:r>
        <w:rPr>
          <w:rFonts w:ascii="Courier New" w:hAnsi="Courier New"/>
          <w:sz w:val="20"/>
        </w:rPr>
        <w:t>K: Hvaðá</w:t>
      </w:r>
      <w:r>
        <w:rPr>
          <w:rFonts w:ascii="Courier New" w:hAnsi="Courier New"/>
          <w:sz w:val="20"/>
        </w:rPr>
        <w:t>tti að gera mörg blóm, Jón?</w:t>
      </w:r>
    </w:p>
    <w:p w:rsidR="00716510" w:rsidRDefault="00182916">
      <w:pPr>
        <w:spacing w:after="0"/>
      </w:pPr>
      <w:r>
        <w:rPr>
          <w:rFonts w:ascii="Courier New" w:hAnsi="Courier New"/>
          <w:sz w:val="20"/>
        </w:rPr>
        <w:t>N: Hvaða .... (óljóst)</w:t>
      </w:r>
    </w:p>
    <w:p w:rsidR="00716510" w:rsidRDefault="00182916">
      <w:pPr>
        <w:spacing w:after="0"/>
      </w:pPr>
      <w:r>
        <w:rPr>
          <w:rFonts w:ascii="Courier New" w:hAnsi="Courier New"/>
          <w:sz w:val="20"/>
        </w:rPr>
        <w:t>K: Hvað voru þau mörg?</w:t>
      </w:r>
    </w:p>
    <w:p w:rsidR="00716510" w:rsidRDefault="00182916">
      <w:pPr>
        <w:spacing w:after="0"/>
      </w:pPr>
      <w:r>
        <w:rPr>
          <w:rFonts w:ascii="Courier New" w:hAnsi="Courier New"/>
          <w:sz w:val="20"/>
        </w:rPr>
        <w:t>N: hva..hva...</w:t>
      </w:r>
    </w:p>
    <w:p w:rsidR="00716510" w:rsidRDefault="00182916">
      <w:pPr>
        <w:spacing w:after="0"/>
      </w:pPr>
      <w:r>
        <w:rPr>
          <w:rFonts w:ascii="Courier New" w:hAnsi="Courier New"/>
          <w:sz w:val="20"/>
        </w:rPr>
        <w:t>N: Hvernig notar maður þetta eiginlega?</w:t>
      </w:r>
    </w:p>
    <w:p w:rsidR="00716510" w:rsidRDefault="00182916">
      <w:pPr>
        <w:spacing w:after="0"/>
      </w:pPr>
      <w:r>
        <w:rPr>
          <w:rFonts w:ascii="Courier New" w:hAnsi="Courier New"/>
          <w:sz w:val="20"/>
        </w:rPr>
        <w:t>N: [samtal tveggja nemenda fellur saman - óljóst]</w:t>
      </w:r>
    </w:p>
    <w:p w:rsidR="00716510" w:rsidRDefault="00182916">
      <w:pPr>
        <w:spacing w:after="0"/>
      </w:pPr>
      <w:r>
        <w:rPr>
          <w:rFonts w:ascii="Courier New" w:hAnsi="Courier New"/>
          <w:sz w:val="20"/>
        </w:rPr>
        <w:t>N: Hvernig notar maður þetta eiginlega, X?</w:t>
      </w:r>
    </w:p>
    <w:p w:rsidR="00716510" w:rsidRDefault="00182916">
      <w:pPr>
        <w:spacing w:after="0"/>
      </w:pPr>
      <w:r>
        <w:rPr>
          <w:rFonts w:ascii="Courier New" w:hAnsi="Courier New"/>
          <w:sz w:val="20"/>
        </w:rPr>
        <w:t>N: [Margir tala á sama tíma, merki</w:t>
      </w:r>
      <w:r>
        <w:rPr>
          <w:rFonts w:ascii="Courier New" w:hAnsi="Courier New"/>
          <w:sz w:val="20"/>
        </w:rPr>
        <w:t>ng óljós]</w:t>
      </w:r>
    </w:p>
    <w:p w:rsidR="00716510" w:rsidRDefault="00182916">
      <w:pPr>
        <w:spacing w:after="0"/>
      </w:pPr>
      <w:r>
        <w:rPr>
          <w:rFonts w:ascii="Courier New" w:hAnsi="Courier New"/>
          <w:sz w:val="20"/>
        </w:rPr>
        <w:t>N: Áég að gera svona?</w:t>
      </w:r>
    </w:p>
    <w:p w:rsidR="00716510" w:rsidRDefault="00182916">
      <w:pPr>
        <w:spacing w:after="0"/>
      </w:pPr>
      <w:r>
        <w:rPr>
          <w:rFonts w:ascii="Courier New" w:hAnsi="Courier New"/>
          <w:sz w:val="20"/>
        </w:rPr>
        <w:t>K: En hvað voru hin mörg?</w:t>
      </w:r>
    </w:p>
    <w:p w:rsidR="00716510" w:rsidRDefault="00182916">
      <w:pPr>
        <w:spacing w:after="0"/>
      </w:pPr>
      <w:r>
        <w:rPr>
          <w:rFonts w:ascii="Courier New" w:hAnsi="Courier New"/>
          <w:sz w:val="20"/>
        </w:rPr>
        <w:t>N: En ég geri það samt.</w:t>
      </w:r>
    </w:p>
    <w:p w:rsidR="00716510" w:rsidRDefault="00182916">
      <w:pPr>
        <w:spacing w:after="0"/>
      </w:pPr>
      <w:r>
        <w:rPr>
          <w:rFonts w:ascii="Courier New" w:hAnsi="Courier New"/>
          <w:sz w:val="20"/>
        </w:rPr>
        <w:t>N: Áég að gera svona?</w:t>
      </w:r>
    </w:p>
    <w:p w:rsidR="00716510" w:rsidRDefault="00182916">
      <w:pPr>
        <w:spacing w:after="0"/>
      </w:pPr>
      <w:r>
        <w:rPr>
          <w:rFonts w:ascii="Courier New" w:hAnsi="Courier New"/>
          <w:sz w:val="20"/>
        </w:rPr>
        <w:t>K: Flott. Þá mátt þú fara í næsta.</w:t>
      </w:r>
    </w:p>
    <w:p w:rsidR="00716510" w:rsidRDefault="00182916">
      <w:pPr>
        <w:spacing w:after="0"/>
      </w:pPr>
      <w:r>
        <w:rPr>
          <w:rFonts w:ascii="Courier New" w:hAnsi="Courier New"/>
          <w:sz w:val="20"/>
        </w:rPr>
        <w:t>N: Sem er svarta?</w:t>
      </w:r>
    </w:p>
    <w:p w:rsidR="00716510" w:rsidRDefault="00182916">
      <w:pPr>
        <w:spacing w:after="0"/>
      </w:pPr>
      <w:r>
        <w:rPr>
          <w:rFonts w:ascii="Courier New" w:hAnsi="Courier New"/>
          <w:sz w:val="20"/>
        </w:rPr>
        <w:t>N: Næst ætla ég að gera þetta.</w:t>
      </w:r>
    </w:p>
    <w:p w:rsidR="00716510" w:rsidRDefault="00182916">
      <w:pPr>
        <w:spacing w:after="0"/>
      </w:pPr>
      <w:r>
        <w:rPr>
          <w:rFonts w:ascii="Courier New" w:hAnsi="Courier New"/>
          <w:sz w:val="20"/>
        </w:rPr>
        <w:t>H: Hver brjótti kubbana?</w:t>
      </w:r>
    </w:p>
    <w:p w:rsidR="00716510" w:rsidRDefault="00182916">
      <w:pPr>
        <w:spacing w:after="0"/>
      </w:pPr>
      <w:r>
        <w:rPr>
          <w:rFonts w:ascii="Courier New" w:hAnsi="Courier New"/>
          <w:sz w:val="20"/>
        </w:rPr>
        <w:t>N: Ég er ekki búin.</w:t>
      </w:r>
    </w:p>
    <w:p w:rsidR="00716510" w:rsidRDefault="00182916">
      <w:pPr>
        <w:spacing w:after="0"/>
      </w:pPr>
      <w:r>
        <w:rPr>
          <w:rFonts w:ascii="Courier New" w:hAnsi="Courier New"/>
          <w:sz w:val="20"/>
        </w:rPr>
        <w:t>N: Leikur...ég er með g</w:t>
      </w:r>
      <w:r>
        <w:rPr>
          <w:rFonts w:ascii="Courier New" w:hAnsi="Courier New"/>
          <w:sz w:val="20"/>
        </w:rPr>
        <w:t>ræna...kubba</w:t>
      </w:r>
    </w:p>
    <w:p w:rsidR="00716510" w:rsidRDefault="00182916">
      <w:pPr>
        <w:spacing w:after="0"/>
      </w:pPr>
      <w:r>
        <w:rPr>
          <w:rFonts w:ascii="Courier New" w:hAnsi="Courier New"/>
          <w:sz w:val="20"/>
        </w:rPr>
        <w:t>(þögn og nemendur vinna)</w:t>
      </w:r>
    </w:p>
    <w:p w:rsidR="00716510" w:rsidRDefault="00182916">
      <w:pPr>
        <w:spacing w:after="0"/>
      </w:pPr>
      <w:r>
        <w:rPr>
          <w:rFonts w:ascii="Courier New" w:hAnsi="Courier New"/>
          <w:sz w:val="20"/>
        </w:rPr>
        <w:t>N: Gefðu...</w:t>
      </w:r>
    </w:p>
    <w:p w:rsidR="00716510" w:rsidRDefault="00182916">
      <w:pPr>
        <w:spacing w:after="0"/>
      </w:pPr>
      <w:r>
        <w:rPr>
          <w:rFonts w:ascii="Courier New" w:hAnsi="Courier New"/>
          <w:sz w:val="20"/>
        </w:rPr>
        <w:t>N: Það brjótti einhver þetta (horfir til kennara)</w:t>
      </w:r>
    </w:p>
    <w:p w:rsidR="00716510" w:rsidRDefault="00182916">
      <w:pPr>
        <w:spacing w:after="0"/>
      </w:pPr>
      <w:r>
        <w:rPr>
          <w:rFonts w:ascii="Courier New" w:hAnsi="Courier New"/>
          <w:sz w:val="20"/>
        </w:rPr>
        <w:t>K: Umm, da... þetta átti ekki að vera þarna.</w:t>
      </w:r>
    </w:p>
    <w:p w:rsidR="00716510" w:rsidRDefault="00182916">
      <w:pPr>
        <w:spacing w:after="0"/>
      </w:pPr>
      <w:r>
        <w:rPr>
          <w:rFonts w:ascii="Courier New" w:hAnsi="Courier New"/>
          <w:sz w:val="20"/>
        </w:rPr>
        <w:t>N: Ég, ég er búinn...</w:t>
      </w:r>
    </w:p>
    <w:p w:rsidR="00716510" w:rsidRDefault="00182916">
      <w:pPr>
        <w:spacing w:after="0"/>
      </w:pPr>
      <w:r>
        <w:rPr>
          <w:rFonts w:ascii="Courier New" w:hAnsi="Courier New"/>
          <w:sz w:val="20"/>
        </w:rPr>
        <w:t>K: Þú mátt brjóta.</w:t>
      </w:r>
    </w:p>
    <w:p w:rsidR="00716510" w:rsidRDefault="00182916">
      <w:pPr>
        <w:spacing w:after="0"/>
      </w:pPr>
      <w:r>
        <w:rPr>
          <w:rFonts w:ascii="Courier New" w:hAnsi="Courier New"/>
          <w:sz w:val="20"/>
        </w:rPr>
        <w:t>N: Nei, ég braut óvart smá.</w:t>
      </w:r>
    </w:p>
    <w:p w:rsidR="00716510" w:rsidRDefault="00182916">
      <w:pPr>
        <w:spacing w:after="0"/>
      </w:pPr>
      <w:r>
        <w:rPr>
          <w:rFonts w:ascii="Courier New" w:hAnsi="Courier New"/>
          <w:sz w:val="20"/>
        </w:rPr>
        <w:t>N: Aaai...</w:t>
      </w:r>
    </w:p>
    <w:p w:rsidR="00716510" w:rsidRDefault="00182916">
      <w:pPr>
        <w:spacing w:after="0"/>
      </w:pPr>
      <w:r>
        <w:rPr>
          <w:rFonts w:ascii="Courier New" w:hAnsi="Courier New"/>
          <w:sz w:val="20"/>
        </w:rPr>
        <w:t>N: Ein, tveir, þrír, fjó</w:t>
      </w:r>
      <w:r>
        <w:rPr>
          <w:rFonts w:ascii="Courier New" w:hAnsi="Courier New"/>
          <w:sz w:val="20"/>
        </w:rPr>
        <w:t>rir, fimm...</w:t>
      </w:r>
    </w:p>
    <w:p w:rsidR="00716510" w:rsidRDefault="00182916">
      <w:pPr>
        <w:spacing w:after="0"/>
      </w:pPr>
      <w:r>
        <w:rPr>
          <w:rFonts w:ascii="Courier New" w:hAnsi="Courier New"/>
          <w:sz w:val="20"/>
        </w:rPr>
        <w:lastRenderedPageBreak/>
        <w:t>N: X, datt út</w:t>
      </w:r>
    </w:p>
    <w:p w:rsidR="00716510" w:rsidRDefault="00182916">
      <w:pPr>
        <w:spacing w:after="0"/>
      </w:pPr>
      <w:r>
        <w:rPr>
          <w:rFonts w:ascii="Courier New" w:hAnsi="Courier New"/>
          <w:sz w:val="20"/>
        </w:rPr>
        <w:t>N: ...sex, sjó, átta, níu, tíu</w:t>
      </w:r>
    </w:p>
    <w:p w:rsidR="00716510" w:rsidRDefault="00182916">
      <w:pPr>
        <w:spacing w:after="0"/>
      </w:pPr>
      <w:r>
        <w:rPr>
          <w:rFonts w:ascii="Courier New" w:hAnsi="Courier New"/>
          <w:sz w:val="20"/>
        </w:rPr>
        <w:t>N: Ég er ennþá inni</w:t>
      </w:r>
    </w:p>
    <w:p w:rsidR="00716510" w:rsidRDefault="00182916">
      <w:pPr>
        <w:spacing w:after="0"/>
      </w:pPr>
      <w:r>
        <w:rPr>
          <w:rFonts w:ascii="Courier New" w:hAnsi="Courier New"/>
          <w:sz w:val="20"/>
        </w:rPr>
        <w:t>N: tíu, ellefu, tólf, þrettán, fjórtán</w:t>
      </w:r>
    </w:p>
    <w:p w:rsidR="00716510" w:rsidRDefault="00182916">
      <w:pPr>
        <w:spacing w:after="0"/>
      </w:pPr>
      <w:r>
        <w:rPr>
          <w:rFonts w:ascii="Courier New" w:hAnsi="Courier New"/>
          <w:sz w:val="20"/>
        </w:rPr>
        <w:t>N: Ég er... (óljóstj</w:t>
      </w:r>
    </w:p>
    <w:p w:rsidR="00716510" w:rsidRDefault="00182916">
      <w:pPr>
        <w:spacing w:after="0"/>
      </w:pPr>
      <w:r>
        <w:rPr>
          <w:rFonts w:ascii="Courier New" w:hAnsi="Courier New"/>
          <w:sz w:val="20"/>
        </w:rPr>
        <w:t>N: Þréttan plús fjórtán, ég veit ekki hvaðþað er mikið.</w:t>
      </w:r>
    </w:p>
    <w:p w:rsidR="00716510" w:rsidRDefault="00182916">
      <w:pPr>
        <w:spacing w:after="0"/>
      </w:pPr>
      <w:r>
        <w:rPr>
          <w:rFonts w:ascii="Courier New" w:hAnsi="Courier New"/>
          <w:sz w:val="20"/>
        </w:rPr>
        <w:t>(óljóst tal)</w:t>
      </w:r>
    </w:p>
    <w:p w:rsidR="00716510" w:rsidRDefault="00182916">
      <w:pPr>
        <w:spacing w:after="0"/>
      </w:pPr>
      <w:r>
        <w:rPr>
          <w:rFonts w:ascii="Courier New" w:hAnsi="Courier New"/>
          <w:sz w:val="20"/>
        </w:rPr>
        <w:t>N: Svo núættum við að brjóta... (óljóst)</w:t>
      </w:r>
    </w:p>
    <w:p w:rsidR="00716510" w:rsidRDefault="00182916">
      <w:pPr>
        <w:spacing w:after="0"/>
      </w:pPr>
      <w:r>
        <w:rPr>
          <w:rFonts w:ascii="Courier New" w:hAnsi="Courier New"/>
          <w:sz w:val="20"/>
        </w:rPr>
        <w:t xml:space="preserve">N: Nei, </w:t>
      </w:r>
      <w:r>
        <w:rPr>
          <w:rFonts w:ascii="Courier New" w:hAnsi="Courier New"/>
          <w:sz w:val="20"/>
        </w:rPr>
        <w:t>það braut það einhver</w:t>
      </w:r>
    </w:p>
    <w:p w:rsidR="00716510" w:rsidRDefault="00182916">
      <w:pPr>
        <w:spacing w:after="0"/>
      </w:pPr>
      <w:r>
        <w:rPr>
          <w:rFonts w:ascii="Courier New" w:hAnsi="Courier New"/>
          <w:sz w:val="20"/>
        </w:rPr>
        <w:t>N: Ég laga bara samt... (óljóst)</w:t>
      </w:r>
    </w:p>
    <w:p w:rsidR="00716510" w:rsidRDefault="00182916">
      <w:pPr>
        <w:spacing w:after="0"/>
      </w:pPr>
      <w:r>
        <w:rPr>
          <w:rFonts w:ascii="Courier New" w:hAnsi="Courier New"/>
          <w:sz w:val="20"/>
        </w:rPr>
        <w:t>N: Einn, tveir...</w:t>
      </w:r>
    </w:p>
    <w:p w:rsidR="00716510" w:rsidRDefault="00182916">
      <w:pPr>
        <w:spacing w:after="0"/>
      </w:pPr>
      <w:r>
        <w:rPr>
          <w:rFonts w:ascii="Courier New" w:hAnsi="Courier New"/>
          <w:sz w:val="20"/>
        </w:rPr>
        <w:t>(óljóst tal)</w:t>
      </w:r>
    </w:p>
    <w:p w:rsidR="00716510" w:rsidRDefault="00182916">
      <w:pPr>
        <w:spacing w:after="0"/>
      </w:pPr>
      <w:r>
        <w:rPr>
          <w:rFonts w:ascii="Courier New" w:hAnsi="Courier New"/>
          <w:sz w:val="20"/>
        </w:rPr>
        <w:t>N: Hei, það braut einhver myndina</w:t>
      </w:r>
    </w:p>
    <w:p w:rsidR="00716510" w:rsidRDefault="00182916">
      <w:pPr>
        <w:spacing w:after="0"/>
      </w:pPr>
      <w:r>
        <w:rPr>
          <w:rFonts w:ascii="Courier New" w:hAnsi="Courier New"/>
          <w:sz w:val="20"/>
        </w:rPr>
        <w:t>N: Já... hver gerði það?</w:t>
      </w:r>
    </w:p>
    <w:p w:rsidR="00716510" w:rsidRDefault="00182916">
      <w:pPr>
        <w:spacing w:after="0"/>
      </w:pPr>
      <w:r>
        <w:rPr>
          <w:rFonts w:ascii="Courier New" w:hAnsi="Courier New"/>
          <w:sz w:val="20"/>
        </w:rPr>
        <w:t>N: Afsakið, ég gerði þetta óvart.</w:t>
      </w:r>
    </w:p>
    <w:p w:rsidR="00716510" w:rsidRDefault="00182916">
      <w:pPr>
        <w:spacing w:after="0"/>
      </w:pPr>
      <w:r>
        <w:rPr>
          <w:rFonts w:ascii="Courier New" w:hAnsi="Courier New"/>
          <w:sz w:val="20"/>
        </w:rPr>
        <w:t>N: Ég var að s...þetta, X</w:t>
      </w:r>
    </w:p>
    <w:p w:rsidR="00716510" w:rsidRDefault="00182916">
      <w:pPr>
        <w:spacing w:after="0"/>
      </w:pPr>
      <w:r>
        <w:rPr>
          <w:rFonts w:ascii="Courier New" w:hAnsi="Courier New"/>
          <w:sz w:val="20"/>
        </w:rPr>
        <w:t>N: Já, é</w:t>
      </w:r>
      <w:r>
        <w:rPr>
          <w:rFonts w:ascii="Courier New" w:hAnsi="Courier New"/>
          <w:sz w:val="20"/>
        </w:rPr>
        <w:t>g veit ekki um kubbinn. Ég er bara með einhverja mjúka kubba.</w:t>
      </w:r>
    </w:p>
    <w:p w:rsidR="00716510" w:rsidRDefault="00182916">
      <w:pPr>
        <w:spacing w:after="0"/>
      </w:pPr>
      <w:r>
        <w:rPr>
          <w:rFonts w:ascii="Courier New" w:hAnsi="Courier New"/>
          <w:sz w:val="20"/>
        </w:rPr>
        <w:t>N: Ekki ég heldur.</w:t>
      </w:r>
    </w:p>
    <w:p w:rsidR="00716510" w:rsidRDefault="00182916">
      <w:pPr>
        <w:spacing w:after="0"/>
      </w:pPr>
      <w:r>
        <w:rPr>
          <w:rFonts w:ascii="Courier New" w:hAnsi="Courier New"/>
          <w:sz w:val="20"/>
        </w:rPr>
        <w:t>N: Einn, tveir, þrír...</w:t>
      </w:r>
    </w:p>
    <w:p w:rsidR="00716510" w:rsidRDefault="00182916">
      <w:pPr>
        <w:spacing w:after="0"/>
      </w:pPr>
      <w:r>
        <w:rPr>
          <w:rFonts w:ascii="Courier New" w:hAnsi="Courier New"/>
          <w:sz w:val="20"/>
        </w:rPr>
        <w:t>N: Bíddu, á að gera svona?</w:t>
      </w:r>
    </w:p>
    <w:p w:rsidR="00716510" w:rsidRDefault="00182916">
      <w:pPr>
        <w:spacing w:after="0"/>
      </w:pPr>
      <w:r>
        <w:rPr>
          <w:rFonts w:ascii="Courier New" w:hAnsi="Courier New"/>
          <w:sz w:val="20"/>
        </w:rPr>
        <w:t>(Einhver hóstar)</w:t>
      </w:r>
    </w:p>
    <w:p w:rsidR="00716510" w:rsidRDefault="00182916">
      <w:pPr>
        <w:spacing w:after="0"/>
      </w:pPr>
      <w:r>
        <w:rPr>
          <w:rFonts w:ascii="Courier New" w:hAnsi="Courier New"/>
          <w:sz w:val="20"/>
        </w:rPr>
        <w:t>N: (snýr höfði og horfir til kennara) Gera helminginn eins?</w:t>
      </w:r>
    </w:p>
    <w:p w:rsidR="00716510" w:rsidRDefault="00182916">
      <w:pPr>
        <w:spacing w:after="0"/>
      </w:pPr>
      <w:r>
        <w:rPr>
          <w:rFonts w:ascii="Courier New" w:hAnsi="Courier New"/>
          <w:sz w:val="20"/>
        </w:rPr>
        <w:t>K: hmm.</w:t>
      </w:r>
    </w:p>
    <w:p w:rsidR="00716510" w:rsidRDefault="00182916">
      <w:pPr>
        <w:spacing w:after="0"/>
      </w:pPr>
      <w:r>
        <w:rPr>
          <w:rFonts w:ascii="Courier New" w:hAnsi="Courier New"/>
          <w:sz w:val="20"/>
        </w:rPr>
        <w:t>N: Svona sjáðu...</w:t>
      </w:r>
    </w:p>
    <w:p w:rsidR="00716510" w:rsidRDefault="00182916">
      <w:pPr>
        <w:spacing w:after="0"/>
      </w:pPr>
      <w:r>
        <w:rPr>
          <w:rFonts w:ascii="Courier New" w:hAnsi="Courier New"/>
          <w:sz w:val="20"/>
        </w:rPr>
        <w:t xml:space="preserve">K: Já, helminginn af </w:t>
      </w:r>
      <w:r>
        <w:rPr>
          <w:rFonts w:ascii="Courier New" w:hAnsi="Courier New"/>
          <w:sz w:val="20"/>
        </w:rPr>
        <w:t>kubbunum.</w:t>
      </w:r>
    </w:p>
    <w:p w:rsidR="00716510" w:rsidRDefault="00182916">
      <w:pPr>
        <w:spacing w:after="0"/>
      </w:pPr>
      <w:r>
        <w:rPr>
          <w:rFonts w:ascii="Courier New" w:hAnsi="Courier New"/>
          <w:sz w:val="20"/>
        </w:rPr>
        <w:t>N: Svona?</w:t>
      </w:r>
    </w:p>
    <w:p w:rsidR="00716510" w:rsidRDefault="00182916">
      <w:pPr>
        <w:spacing w:after="0"/>
      </w:pPr>
      <w:r>
        <w:rPr>
          <w:rFonts w:ascii="Courier New" w:hAnsi="Courier New"/>
          <w:sz w:val="20"/>
        </w:rPr>
        <w:t>K: Hmm. Ég vill aðþú reynir að gera sjálfur.(Nemandi einbeitir sér að verkinu)</w:t>
      </w:r>
    </w:p>
    <w:p w:rsidR="00716510" w:rsidRDefault="00182916">
      <w:pPr>
        <w:spacing w:after="0"/>
      </w:pPr>
      <w:r>
        <w:rPr>
          <w:rFonts w:ascii="Courier New" w:hAnsi="Courier New"/>
          <w:sz w:val="20"/>
        </w:rPr>
        <w:t>N: ...tíu, ellefu, tólf, þrettán, fjórtán, fimmtán, sextán, sautján...</w:t>
      </w:r>
    </w:p>
    <w:p w:rsidR="00716510" w:rsidRDefault="00182916">
      <w:pPr>
        <w:spacing w:after="0"/>
      </w:pPr>
      <w:r>
        <w:rPr>
          <w:rFonts w:ascii="Courier New" w:hAnsi="Courier New"/>
          <w:sz w:val="20"/>
        </w:rPr>
        <w:t>N: Einn, tveir</w:t>
      </w:r>
    </w:p>
    <w:p w:rsidR="00716510" w:rsidRDefault="00182916">
      <w:pPr>
        <w:spacing w:after="0"/>
      </w:pPr>
      <w:r>
        <w:rPr>
          <w:rFonts w:ascii="Courier New" w:hAnsi="Courier New"/>
          <w:sz w:val="20"/>
        </w:rPr>
        <w:t>N: Ég fann það!</w:t>
      </w:r>
    </w:p>
    <w:p w:rsidR="00716510" w:rsidRDefault="00182916">
      <w:pPr>
        <w:spacing w:after="0"/>
      </w:pPr>
      <w:r>
        <w:rPr>
          <w:rFonts w:ascii="Courier New" w:hAnsi="Courier New"/>
          <w:sz w:val="20"/>
        </w:rPr>
        <w:t>N: ...sextán, fimmtán... (þögn, allir eru nið</w:t>
      </w:r>
      <w:r>
        <w:rPr>
          <w:rFonts w:ascii="Courier New" w:hAnsi="Courier New"/>
          <w:sz w:val="20"/>
        </w:rPr>
        <w:t>ursokknir í viðfangsefnin)</w:t>
      </w:r>
    </w:p>
    <w:p w:rsidR="00716510" w:rsidRDefault="00182916">
      <w:pPr>
        <w:spacing w:after="0"/>
      </w:pPr>
      <w:r>
        <w:rPr>
          <w:rFonts w:ascii="Courier New" w:hAnsi="Courier New"/>
          <w:sz w:val="20"/>
        </w:rPr>
        <w:t>N: Ég er búin að gera tvö verkefni.</w:t>
      </w:r>
    </w:p>
    <w:p w:rsidR="00716510" w:rsidRDefault="00182916">
      <w:pPr>
        <w:spacing w:after="0"/>
      </w:pPr>
      <w:r>
        <w:rPr>
          <w:rFonts w:ascii="Courier New" w:hAnsi="Courier New"/>
          <w:sz w:val="20"/>
        </w:rPr>
        <w:t>K: Uhum...</w:t>
      </w:r>
    </w:p>
    <w:p w:rsidR="00716510" w:rsidRDefault="00182916">
      <w:pPr>
        <w:spacing w:after="0"/>
      </w:pPr>
      <w:r>
        <w:rPr>
          <w:rFonts w:ascii="Courier New" w:hAnsi="Courier New"/>
          <w:sz w:val="20"/>
        </w:rPr>
        <w:t>N: þrír, fjórir...</w:t>
      </w:r>
    </w:p>
    <w:p w:rsidR="00716510" w:rsidRDefault="00182916">
      <w:pPr>
        <w:spacing w:after="0"/>
      </w:pPr>
      <w:r>
        <w:rPr>
          <w:rFonts w:ascii="Courier New" w:hAnsi="Courier New"/>
          <w:sz w:val="20"/>
        </w:rPr>
        <w:t>N: ...ég er búin að vera íþessu.</w:t>
      </w:r>
    </w:p>
    <w:p w:rsidR="00716510" w:rsidRDefault="00182916">
      <w:pPr>
        <w:spacing w:after="0"/>
      </w:pPr>
      <w:r>
        <w:rPr>
          <w:rFonts w:ascii="Courier New" w:hAnsi="Courier New"/>
          <w:sz w:val="20"/>
        </w:rPr>
        <w:t>N: Ég er að verða alveg búinn með annað mitt verkefni.</w:t>
      </w:r>
    </w:p>
    <w:p w:rsidR="00716510" w:rsidRDefault="00182916">
      <w:pPr>
        <w:spacing w:after="0"/>
      </w:pPr>
      <w:r>
        <w:rPr>
          <w:rFonts w:ascii="Courier New" w:hAnsi="Courier New"/>
          <w:sz w:val="20"/>
        </w:rPr>
        <w:t>N: níu, tíu...</w:t>
      </w:r>
    </w:p>
    <w:p w:rsidR="00716510" w:rsidRDefault="00182916">
      <w:pPr>
        <w:spacing w:after="0"/>
      </w:pPr>
      <w:r>
        <w:rPr>
          <w:rFonts w:ascii="Courier New" w:hAnsi="Courier New"/>
          <w:sz w:val="20"/>
        </w:rPr>
        <w:t>N: Þetta er stórt.</w:t>
      </w:r>
    </w:p>
    <w:p w:rsidR="00716510" w:rsidRDefault="00182916">
      <w:pPr>
        <w:spacing w:after="0"/>
      </w:pPr>
      <w:r>
        <w:rPr>
          <w:rFonts w:ascii="Courier New" w:hAnsi="Courier New"/>
          <w:sz w:val="20"/>
        </w:rPr>
        <w:t>N: Ég er búin með annað verkefni.</w:t>
      </w:r>
    </w:p>
    <w:p w:rsidR="00716510" w:rsidRDefault="00182916">
      <w:pPr>
        <w:spacing w:after="0"/>
      </w:pPr>
      <w:r>
        <w:rPr>
          <w:rFonts w:ascii="Courier New" w:hAnsi="Courier New"/>
          <w:sz w:val="20"/>
        </w:rPr>
        <w:t>N: tíu,</w:t>
      </w:r>
      <w:r>
        <w:rPr>
          <w:rFonts w:ascii="Courier New" w:hAnsi="Courier New"/>
          <w:sz w:val="20"/>
        </w:rPr>
        <w:t xml:space="preserve"> ellefu, tólf, þrettán. </w:t>
      </w:r>
    </w:p>
    <w:p w:rsidR="00716510" w:rsidRDefault="00182916">
      <w:pPr>
        <w:spacing w:after="0"/>
      </w:pPr>
      <w:r>
        <w:rPr>
          <w:rFonts w:ascii="Courier New" w:hAnsi="Courier New"/>
          <w:sz w:val="20"/>
        </w:rPr>
        <w:t>N: (óljóst tal)</w:t>
      </w:r>
    </w:p>
    <w:p w:rsidR="00716510" w:rsidRDefault="00182916">
      <w:pPr>
        <w:spacing w:after="0"/>
      </w:pPr>
      <w:r>
        <w:rPr>
          <w:rFonts w:ascii="Courier New" w:hAnsi="Courier New"/>
          <w:sz w:val="20"/>
        </w:rPr>
        <w:t>N: X, hvað ertu að gera?</w:t>
      </w:r>
    </w:p>
    <w:p w:rsidR="00716510" w:rsidRDefault="00182916">
      <w:pPr>
        <w:spacing w:after="0"/>
      </w:pPr>
      <w:r>
        <w:rPr>
          <w:rFonts w:ascii="Courier New" w:hAnsi="Courier New"/>
          <w:sz w:val="20"/>
        </w:rPr>
        <w:t>N: Ég er ekkert að gera...</w:t>
      </w:r>
    </w:p>
    <w:p w:rsidR="00716510" w:rsidRDefault="00182916">
      <w:pPr>
        <w:spacing w:after="0"/>
      </w:pPr>
      <w:r>
        <w:rPr>
          <w:rFonts w:ascii="Courier New" w:hAnsi="Courier New"/>
          <w:sz w:val="20"/>
        </w:rPr>
        <w:t>N: Búa til myndina.</w:t>
      </w:r>
    </w:p>
    <w:p w:rsidR="00716510" w:rsidRDefault="00182916">
      <w:pPr>
        <w:spacing w:after="0"/>
      </w:pPr>
      <w:r>
        <w:rPr>
          <w:rFonts w:ascii="Courier New" w:hAnsi="Courier New"/>
          <w:sz w:val="20"/>
        </w:rPr>
        <w:t>N: Hvaða mynd?</w:t>
      </w:r>
    </w:p>
    <w:p w:rsidR="00716510" w:rsidRDefault="00182916">
      <w:pPr>
        <w:spacing w:after="0"/>
      </w:pPr>
      <w:r>
        <w:rPr>
          <w:rFonts w:ascii="Courier New" w:hAnsi="Courier New"/>
          <w:sz w:val="20"/>
        </w:rPr>
        <w:t>N: ég á slímkubba. Ég vissi ekki...</w:t>
      </w:r>
    </w:p>
    <w:p w:rsidR="00716510" w:rsidRDefault="00182916">
      <w:pPr>
        <w:spacing w:after="0"/>
      </w:pPr>
      <w:r>
        <w:rPr>
          <w:rFonts w:ascii="Courier New" w:hAnsi="Courier New"/>
          <w:sz w:val="20"/>
        </w:rPr>
        <w:t>N: Þetta eru ekki slímkubbar. Þetta er trambólín.</w:t>
      </w:r>
    </w:p>
    <w:p w:rsidR="00716510" w:rsidRDefault="00182916">
      <w:pPr>
        <w:spacing w:after="0"/>
      </w:pPr>
      <w:r>
        <w:rPr>
          <w:rFonts w:ascii="Courier New" w:hAnsi="Courier New"/>
          <w:sz w:val="20"/>
        </w:rPr>
        <w:t>N: Ég veit það... (ójóst)</w:t>
      </w:r>
    </w:p>
    <w:p w:rsidR="00716510" w:rsidRDefault="00182916">
      <w:pPr>
        <w:spacing w:after="0"/>
      </w:pPr>
      <w:r>
        <w:rPr>
          <w:rFonts w:ascii="Courier New" w:hAnsi="Courier New"/>
          <w:sz w:val="20"/>
        </w:rPr>
        <w:lastRenderedPageBreak/>
        <w:t>N: Það eru slímk</w:t>
      </w:r>
      <w:r>
        <w:rPr>
          <w:rFonts w:ascii="Courier New" w:hAnsi="Courier New"/>
          <w:sz w:val="20"/>
        </w:rPr>
        <w:t>ubbar... (óljóst) atar...</w:t>
      </w:r>
    </w:p>
    <w:p w:rsidR="00716510" w:rsidRDefault="00182916">
      <w:pPr>
        <w:spacing w:after="0"/>
      </w:pPr>
      <w:r>
        <w:rPr>
          <w:rFonts w:ascii="Courier New" w:hAnsi="Courier New"/>
          <w:sz w:val="20"/>
        </w:rPr>
        <w:t>N: Ha, nei!</w:t>
      </w:r>
    </w:p>
    <w:p w:rsidR="00716510" w:rsidRDefault="00182916">
      <w:pPr>
        <w:spacing w:after="0"/>
      </w:pPr>
      <w:r>
        <w:rPr>
          <w:rFonts w:ascii="Courier New" w:hAnsi="Courier New"/>
          <w:sz w:val="20"/>
        </w:rPr>
        <w:t>N: Ó, ég datt út...  halda áfram með myndina (óljóst - margir að tala í einu)</w:t>
      </w:r>
    </w:p>
    <w:p w:rsidR="00716510" w:rsidRDefault="00182916">
      <w:pPr>
        <w:spacing w:after="0"/>
      </w:pPr>
      <w:r>
        <w:rPr>
          <w:rFonts w:ascii="Courier New" w:hAnsi="Courier New"/>
          <w:sz w:val="20"/>
        </w:rPr>
        <w:t>N: Áég að gera svona? (og sýnir félögum sinum hinu megin á borðinu það sem hann ver að gera)</w:t>
      </w:r>
    </w:p>
    <w:p w:rsidR="00716510" w:rsidRDefault="00182916">
      <w:pPr>
        <w:spacing w:after="0"/>
      </w:pPr>
      <w:r>
        <w:rPr>
          <w:rFonts w:ascii="Courier New" w:hAnsi="Courier New"/>
          <w:sz w:val="20"/>
        </w:rPr>
        <w:t>K: Hmm...</w:t>
      </w:r>
    </w:p>
    <w:p w:rsidR="00716510" w:rsidRDefault="00182916">
      <w:pPr>
        <w:spacing w:after="0"/>
      </w:pPr>
      <w:r>
        <w:rPr>
          <w:rFonts w:ascii="Courier New" w:hAnsi="Courier New"/>
          <w:sz w:val="20"/>
        </w:rPr>
        <w:t>N: Svona?</w:t>
      </w:r>
    </w:p>
    <w:p w:rsidR="00716510" w:rsidRDefault="00182916">
      <w:pPr>
        <w:spacing w:after="0"/>
      </w:pPr>
      <w:r>
        <w:rPr>
          <w:rFonts w:ascii="Courier New" w:hAnsi="Courier New"/>
          <w:sz w:val="20"/>
        </w:rPr>
        <w:t>N: Hvað ertu að mynda...</w:t>
      </w:r>
    </w:p>
    <w:p w:rsidR="00716510" w:rsidRDefault="00182916">
      <w:pPr>
        <w:spacing w:after="0"/>
      </w:pPr>
      <w:r>
        <w:rPr>
          <w:rFonts w:ascii="Courier New" w:hAnsi="Courier New"/>
          <w:sz w:val="20"/>
        </w:rPr>
        <w:t>N: X, þú ert ekki með rétta...(óljóst)</w:t>
      </w:r>
    </w:p>
    <w:p w:rsidR="00716510" w:rsidRDefault="00182916">
      <w:pPr>
        <w:spacing w:after="0"/>
      </w:pPr>
      <w:r>
        <w:rPr>
          <w:rFonts w:ascii="Courier New" w:hAnsi="Courier New"/>
          <w:sz w:val="20"/>
        </w:rPr>
        <w:t>K: Hvað stendur? Þúátt að setja ofan á helming svörtu kubbanna.</w:t>
      </w:r>
    </w:p>
    <w:p w:rsidR="00716510" w:rsidRDefault="00182916">
      <w:pPr>
        <w:spacing w:after="0"/>
      </w:pPr>
      <w:r>
        <w:rPr>
          <w:rFonts w:ascii="Courier New" w:hAnsi="Courier New"/>
          <w:sz w:val="20"/>
        </w:rPr>
        <w:t>N: ofan á?</w:t>
      </w:r>
    </w:p>
    <w:p w:rsidR="00716510" w:rsidRDefault="00182916">
      <w:pPr>
        <w:spacing w:after="0"/>
      </w:pPr>
      <w:r>
        <w:rPr>
          <w:rFonts w:ascii="Courier New" w:hAnsi="Courier New"/>
          <w:sz w:val="20"/>
        </w:rPr>
        <w:t>K: Já.</w:t>
      </w:r>
    </w:p>
    <w:p w:rsidR="00716510" w:rsidRDefault="00182916">
      <w:pPr>
        <w:spacing w:after="0"/>
      </w:pPr>
      <w:r>
        <w:rPr>
          <w:rFonts w:ascii="Courier New" w:hAnsi="Courier New"/>
          <w:sz w:val="20"/>
        </w:rPr>
        <w:t>N: Ég finn ekki... (óljóst)</w:t>
      </w:r>
    </w:p>
    <w:p w:rsidR="00716510" w:rsidRDefault="00182916">
      <w:pPr>
        <w:spacing w:after="0"/>
      </w:pPr>
      <w:r>
        <w:rPr>
          <w:rFonts w:ascii="Courier New" w:hAnsi="Courier New"/>
          <w:sz w:val="20"/>
        </w:rPr>
        <w:t>(X nemandi stendur upp og hleypur í kringum kennaraborðið til að aðstoða annan nemanda hinu megin við borði</w:t>
      </w:r>
      <w:r>
        <w:rPr>
          <w:rFonts w:ascii="Courier New" w:hAnsi="Courier New"/>
          <w:sz w:val="20"/>
        </w:rPr>
        <w:t>ð)</w:t>
      </w:r>
    </w:p>
    <w:p w:rsidR="00716510" w:rsidRDefault="00182916">
      <w:pPr>
        <w:spacing w:after="0"/>
      </w:pPr>
      <w:r>
        <w:rPr>
          <w:rFonts w:ascii="Courier New" w:hAnsi="Courier New"/>
          <w:sz w:val="20"/>
        </w:rPr>
        <w:t>N: Ég skal... (ójóst)</w:t>
      </w:r>
    </w:p>
    <w:p w:rsidR="00716510" w:rsidRDefault="00182916">
      <w:pPr>
        <w:spacing w:after="0"/>
      </w:pPr>
      <w:r>
        <w:rPr>
          <w:rFonts w:ascii="Courier New" w:hAnsi="Courier New"/>
          <w:sz w:val="20"/>
        </w:rPr>
        <w:t>N: Nei, nei</w:t>
      </w:r>
    </w:p>
    <w:p w:rsidR="00716510" w:rsidRDefault="00182916">
      <w:pPr>
        <w:spacing w:after="0"/>
      </w:pPr>
      <w:r>
        <w:rPr>
          <w:rFonts w:ascii="Courier New" w:hAnsi="Courier New"/>
          <w:sz w:val="20"/>
        </w:rPr>
        <w:t>N: Þetta er myndavél 1</w:t>
      </w:r>
    </w:p>
    <w:p w:rsidR="00716510" w:rsidRDefault="00182916">
      <w:pPr>
        <w:spacing w:after="0"/>
      </w:pPr>
      <w:r>
        <w:rPr>
          <w:rFonts w:ascii="Courier New" w:hAnsi="Courier New"/>
          <w:sz w:val="20"/>
        </w:rPr>
        <w:t>N: Ég kemst ekki inn.</w:t>
      </w:r>
    </w:p>
    <w:p w:rsidR="00716510" w:rsidRDefault="00182916">
      <w:pPr>
        <w:spacing w:after="0"/>
      </w:pPr>
      <w:r>
        <w:rPr>
          <w:rFonts w:ascii="Courier New" w:hAnsi="Courier New"/>
          <w:sz w:val="20"/>
        </w:rPr>
        <w:t>K: Myndavél 1 er, eru þessir hérna... (óljóst)</w:t>
      </w:r>
    </w:p>
    <w:p w:rsidR="00716510" w:rsidRDefault="00182916">
      <w:pPr>
        <w:spacing w:after="0"/>
      </w:pPr>
      <w:r>
        <w:rPr>
          <w:rFonts w:ascii="Courier New" w:hAnsi="Courier New"/>
          <w:sz w:val="20"/>
        </w:rPr>
        <w:t>N: You and they are just friends... þau eru... myndavél</w:t>
      </w:r>
    </w:p>
    <w:p w:rsidR="00716510" w:rsidRDefault="00182916">
      <w:pPr>
        <w:spacing w:after="0"/>
      </w:pPr>
      <w:r>
        <w:rPr>
          <w:rFonts w:ascii="Courier New" w:hAnsi="Courier New"/>
          <w:sz w:val="20"/>
        </w:rPr>
        <w:t xml:space="preserve">N: X datt út úr himninum og hún finnur ekki heiminn aftur </w:t>
      </w:r>
      <w:r>
        <w:rPr>
          <w:rFonts w:ascii="Courier New" w:hAnsi="Courier New"/>
          <w:sz w:val="20"/>
        </w:rPr>
        <w:t>(nemandi gengur fráþeim nemanda sem áí vandræðum til kennara til aðítreka þessi skilaboð)</w:t>
      </w:r>
    </w:p>
    <w:p w:rsidR="00716510" w:rsidRDefault="00182916">
      <w:pPr>
        <w:spacing w:after="0"/>
      </w:pPr>
      <w:r>
        <w:rPr>
          <w:rFonts w:ascii="Courier New" w:hAnsi="Courier New"/>
          <w:sz w:val="20"/>
        </w:rPr>
        <w:t>K: Hún er í myndavél fimm</w:t>
      </w:r>
    </w:p>
    <w:p w:rsidR="00716510" w:rsidRDefault="00182916">
      <w:pPr>
        <w:spacing w:after="0"/>
      </w:pPr>
      <w:r>
        <w:rPr>
          <w:rFonts w:ascii="Courier New" w:hAnsi="Courier New"/>
          <w:sz w:val="20"/>
        </w:rPr>
        <w:t>N: Já, ég finn ekki myndavél fimm.</w:t>
      </w:r>
    </w:p>
    <w:p w:rsidR="00716510" w:rsidRDefault="00182916">
      <w:pPr>
        <w:spacing w:after="0"/>
      </w:pPr>
      <w:r>
        <w:rPr>
          <w:rFonts w:ascii="Courier New" w:hAnsi="Courier New"/>
          <w:sz w:val="20"/>
        </w:rPr>
        <w:t>N: Ekki leyfður... (óljóst)</w:t>
      </w:r>
    </w:p>
    <w:p w:rsidR="00716510" w:rsidRDefault="00182916">
      <w:pPr>
        <w:spacing w:after="0"/>
      </w:pPr>
      <w:r>
        <w:rPr>
          <w:rFonts w:ascii="Courier New" w:hAnsi="Courier New"/>
          <w:sz w:val="20"/>
        </w:rPr>
        <w:t>(Kennari stendur upp og gengur að borði nemenda)</w:t>
      </w:r>
    </w:p>
    <w:p w:rsidR="00716510" w:rsidRDefault="00182916">
      <w:pPr>
        <w:spacing w:after="0"/>
      </w:pPr>
      <w:r>
        <w:rPr>
          <w:rFonts w:ascii="Courier New" w:hAnsi="Courier New"/>
          <w:sz w:val="20"/>
        </w:rPr>
        <w:t>N: Ekki... (óljóst)</w:t>
      </w:r>
    </w:p>
    <w:p w:rsidR="00716510" w:rsidRDefault="00182916">
      <w:pPr>
        <w:spacing w:after="0"/>
      </w:pPr>
      <w:r>
        <w:rPr>
          <w:rFonts w:ascii="Courier New" w:hAnsi="Courier New"/>
          <w:sz w:val="20"/>
        </w:rPr>
        <w:t xml:space="preserve">N: Hvað </w:t>
      </w:r>
      <w:r>
        <w:rPr>
          <w:rFonts w:ascii="Courier New" w:hAnsi="Courier New"/>
          <w:sz w:val="20"/>
        </w:rPr>
        <w:t>gerði... (ójóst)þaðá ekki að gera áþetta, þúátt á að búa til þinn eigin.</w:t>
      </w:r>
    </w:p>
    <w:p w:rsidR="00716510" w:rsidRDefault="00182916">
      <w:pPr>
        <w:spacing w:after="0"/>
      </w:pPr>
      <w:r>
        <w:rPr>
          <w:rFonts w:ascii="Courier New" w:hAnsi="Courier New"/>
          <w:sz w:val="20"/>
        </w:rPr>
        <w:t>N: Ég hélt þetta væri ekki svona auðvelt.</w:t>
      </w:r>
    </w:p>
    <w:p w:rsidR="00716510" w:rsidRDefault="00182916">
      <w:pPr>
        <w:spacing w:after="0"/>
      </w:pPr>
      <w:r>
        <w:rPr>
          <w:rFonts w:ascii="Courier New" w:hAnsi="Courier New"/>
          <w:sz w:val="20"/>
        </w:rPr>
        <w:t>N: Þarf alltaf að búa til nýjan heim?</w:t>
      </w:r>
    </w:p>
    <w:p w:rsidR="00716510" w:rsidRDefault="00182916">
      <w:pPr>
        <w:spacing w:after="0"/>
      </w:pPr>
      <w:r>
        <w:rPr>
          <w:rFonts w:ascii="Courier New" w:hAnsi="Courier New"/>
          <w:sz w:val="20"/>
        </w:rPr>
        <w:t>K: Nei...þú dettur bara stundum út af netinu.</w:t>
      </w:r>
    </w:p>
    <w:p w:rsidR="00716510" w:rsidRDefault="00182916">
      <w:pPr>
        <w:spacing w:after="0"/>
      </w:pPr>
      <w:r>
        <w:rPr>
          <w:rFonts w:ascii="Courier New" w:hAnsi="Courier New"/>
          <w:sz w:val="20"/>
        </w:rPr>
        <w:t>N: út af leiðinlega netinu?</w:t>
      </w:r>
    </w:p>
    <w:p w:rsidR="00716510" w:rsidRDefault="00182916">
      <w:pPr>
        <w:spacing w:after="0"/>
      </w:pPr>
      <w:r>
        <w:rPr>
          <w:rFonts w:ascii="Courier New" w:hAnsi="Courier New"/>
          <w:sz w:val="20"/>
        </w:rPr>
        <w:t>N: (óljóst)</w:t>
      </w:r>
    </w:p>
    <w:p w:rsidR="00716510" w:rsidRDefault="00182916">
      <w:pPr>
        <w:spacing w:after="0"/>
      </w:pPr>
      <w:r>
        <w:rPr>
          <w:rFonts w:ascii="Courier New" w:hAnsi="Courier New"/>
          <w:sz w:val="20"/>
        </w:rPr>
        <w:t>N: Áþetta að vera</w:t>
      </w:r>
      <w:r>
        <w:rPr>
          <w:rFonts w:ascii="Courier New" w:hAnsi="Courier New"/>
          <w:sz w:val="20"/>
        </w:rPr>
        <w:t xml:space="preserve"> svona... (óljóst)?</w:t>
      </w:r>
    </w:p>
    <w:p w:rsidR="00716510" w:rsidRDefault="00182916">
      <w:pPr>
        <w:spacing w:after="0"/>
      </w:pPr>
      <w:r>
        <w:rPr>
          <w:rFonts w:ascii="Courier New" w:hAnsi="Courier New"/>
          <w:sz w:val="20"/>
        </w:rPr>
        <w:t>K: Þetta er betra (kennari gengur á milli nemenda og gefur álit)</w:t>
      </w:r>
    </w:p>
    <w:p w:rsidR="00716510" w:rsidRDefault="00182916">
      <w:pPr>
        <w:spacing w:after="0"/>
      </w:pPr>
      <w:r>
        <w:rPr>
          <w:rFonts w:ascii="Courier New" w:hAnsi="Courier New"/>
          <w:sz w:val="20"/>
        </w:rPr>
        <w:t>... en er þetta helmingurinn?</w:t>
      </w:r>
    </w:p>
    <w:p w:rsidR="00716510" w:rsidRDefault="00182916">
      <w:pPr>
        <w:spacing w:after="0"/>
      </w:pPr>
      <w:r>
        <w:rPr>
          <w:rFonts w:ascii="Courier New" w:hAnsi="Courier New"/>
          <w:sz w:val="20"/>
        </w:rPr>
        <w:t>N: Ha, er þetta ...(óljóst)?</w:t>
      </w:r>
    </w:p>
    <w:p w:rsidR="00716510" w:rsidRDefault="00182916">
      <w:pPr>
        <w:spacing w:after="0"/>
      </w:pPr>
      <w:r>
        <w:rPr>
          <w:rFonts w:ascii="Courier New" w:hAnsi="Courier New"/>
          <w:sz w:val="20"/>
        </w:rPr>
        <w:t>N: Áég þá að hafa helminginn bleikan og hinn helminginn svartan, þannig?</w:t>
      </w:r>
    </w:p>
    <w:p w:rsidR="00716510" w:rsidRDefault="00182916">
      <w:pPr>
        <w:spacing w:after="0"/>
      </w:pPr>
      <w:r>
        <w:rPr>
          <w:rFonts w:ascii="Courier New" w:hAnsi="Courier New"/>
          <w:sz w:val="20"/>
        </w:rPr>
        <w:t>K: Þaðá að</w:t>
      </w:r>
      <w:r>
        <w:rPr>
          <w:rFonts w:ascii="Courier New" w:hAnsi="Courier New"/>
          <w:sz w:val="20"/>
        </w:rPr>
        <w:t xml:space="preserve"> vera, manstu, alveg eins og, þaðá að vera svona svart alveg, svo eiga að koma svona bleikir ofan á helminginn. </w:t>
      </w:r>
    </w:p>
    <w:p w:rsidR="00716510" w:rsidRDefault="00182916">
      <w:pPr>
        <w:spacing w:after="0"/>
      </w:pPr>
      <w:r>
        <w:rPr>
          <w:rFonts w:ascii="Courier New" w:hAnsi="Courier New"/>
          <w:sz w:val="20"/>
        </w:rPr>
        <w:t>N: Bara hinum megin (óljóst)</w:t>
      </w:r>
    </w:p>
    <w:p w:rsidR="00716510" w:rsidRDefault="00182916">
      <w:pPr>
        <w:spacing w:after="0"/>
      </w:pPr>
      <w:r>
        <w:rPr>
          <w:rFonts w:ascii="Courier New" w:hAnsi="Courier New"/>
          <w:sz w:val="20"/>
        </w:rPr>
        <w:t>N: Sérðu mig ekki?</w:t>
      </w:r>
    </w:p>
    <w:p w:rsidR="00716510" w:rsidRDefault="00182916">
      <w:pPr>
        <w:spacing w:after="0"/>
      </w:pPr>
      <w:r>
        <w:rPr>
          <w:rFonts w:ascii="Courier New" w:hAnsi="Courier New"/>
          <w:sz w:val="20"/>
        </w:rPr>
        <w:t>N: Júúú, þú ert (óljóst)...</w:t>
      </w:r>
    </w:p>
    <w:p w:rsidR="00716510" w:rsidRDefault="00182916">
      <w:pPr>
        <w:spacing w:after="0"/>
      </w:pPr>
      <w:r>
        <w:rPr>
          <w:rFonts w:ascii="Courier New" w:hAnsi="Courier New"/>
          <w:sz w:val="20"/>
        </w:rPr>
        <w:t>N: Ó sí, ég er að fara...</w:t>
      </w:r>
    </w:p>
    <w:p w:rsidR="00716510" w:rsidRDefault="00182916">
      <w:pPr>
        <w:spacing w:after="0"/>
      </w:pPr>
      <w:r>
        <w:rPr>
          <w:rFonts w:ascii="Courier New" w:hAnsi="Courier New"/>
          <w:sz w:val="20"/>
        </w:rPr>
        <w:lastRenderedPageBreak/>
        <w:t xml:space="preserve">K: X, þú mátt setja þarna ofan á hitt. </w:t>
      </w:r>
    </w:p>
    <w:p w:rsidR="00716510" w:rsidRDefault="00182916">
      <w:pPr>
        <w:spacing w:after="0"/>
      </w:pPr>
      <w:r>
        <w:rPr>
          <w:rFonts w:ascii="Courier New" w:hAnsi="Courier New"/>
          <w:sz w:val="20"/>
        </w:rPr>
        <w:t>N</w:t>
      </w:r>
      <w:r>
        <w:rPr>
          <w:rFonts w:ascii="Courier New" w:hAnsi="Courier New"/>
          <w:sz w:val="20"/>
        </w:rPr>
        <w:t>: Uh, næst við blómin, ég er búin að gera eitt.</w:t>
      </w:r>
    </w:p>
    <w:p w:rsidR="00716510" w:rsidRDefault="00182916">
      <w:pPr>
        <w:spacing w:after="0"/>
      </w:pPr>
      <w:r>
        <w:rPr>
          <w:rFonts w:ascii="Courier New" w:hAnsi="Courier New"/>
          <w:sz w:val="20"/>
        </w:rPr>
        <w:t>N: X, (við samnemanda sinn) hvar eigum við að aftur að rækta blómin?</w:t>
      </w:r>
    </w:p>
    <w:p w:rsidR="00716510" w:rsidRDefault="00182916">
      <w:pPr>
        <w:spacing w:after="0"/>
      </w:pPr>
      <w:r>
        <w:rPr>
          <w:rFonts w:ascii="Courier New" w:hAnsi="Courier New"/>
          <w:sz w:val="20"/>
        </w:rPr>
        <w:t>N: Einhversstaðar, sem þau langar...</w:t>
      </w:r>
    </w:p>
    <w:p w:rsidR="00716510" w:rsidRDefault="00182916">
      <w:pPr>
        <w:spacing w:after="0"/>
      </w:pPr>
      <w:r>
        <w:rPr>
          <w:rFonts w:ascii="Courier New" w:hAnsi="Courier New"/>
          <w:sz w:val="20"/>
        </w:rPr>
        <w:t>N: Jí, blí, blí, blí, blú...</w:t>
      </w:r>
    </w:p>
    <w:p w:rsidR="00716510" w:rsidRDefault="00182916">
      <w:pPr>
        <w:spacing w:after="0"/>
      </w:pPr>
      <w:r>
        <w:rPr>
          <w:rFonts w:ascii="Courier New" w:hAnsi="Courier New"/>
          <w:sz w:val="20"/>
        </w:rPr>
        <w:t xml:space="preserve">N: Áég þá að hafa einn helminginn alveg svartan? (beinir spurningu sinni </w:t>
      </w:r>
      <w:r>
        <w:rPr>
          <w:rFonts w:ascii="Courier New" w:hAnsi="Courier New"/>
          <w:sz w:val="20"/>
        </w:rPr>
        <w:t>til kennara) Ég skil þetta ekki.</w:t>
      </w:r>
    </w:p>
    <w:p w:rsidR="00716510" w:rsidRDefault="00182916">
      <w:pPr>
        <w:spacing w:after="0"/>
      </w:pPr>
      <w:r>
        <w:rPr>
          <w:rFonts w:ascii="Courier New" w:hAnsi="Courier New"/>
          <w:sz w:val="20"/>
        </w:rPr>
        <w:t>K: Reyndu að lesa á skiltið.Kíktu á skiltið sem er þarna.</w:t>
      </w:r>
    </w:p>
    <w:p w:rsidR="00716510" w:rsidRDefault="00182916">
      <w:pPr>
        <w:spacing w:after="0"/>
      </w:pPr>
      <w:r>
        <w:rPr>
          <w:rFonts w:ascii="Courier New" w:hAnsi="Courier New"/>
          <w:sz w:val="20"/>
        </w:rPr>
        <w:t>N: Ég er búín að gera blóm.</w:t>
      </w:r>
    </w:p>
    <w:p w:rsidR="00716510" w:rsidRDefault="00182916">
      <w:pPr>
        <w:spacing w:after="0"/>
      </w:pPr>
      <w:r>
        <w:rPr>
          <w:rFonts w:ascii="Courier New" w:hAnsi="Courier New"/>
          <w:sz w:val="20"/>
        </w:rPr>
        <w:t>N: Ég líka... blóm.</w:t>
      </w:r>
    </w:p>
    <w:p w:rsidR="00716510" w:rsidRDefault="00182916">
      <w:pPr>
        <w:spacing w:after="0"/>
      </w:pPr>
      <w:r>
        <w:rPr>
          <w:rFonts w:ascii="Courier New" w:hAnsi="Courier New"/>
          <w:sz w:val="20"/>
        </w:rPr>
        <w:t>N: Sérðu</w:t>
      </w:r>
    </w:p>
    <w:p w:rsidR="00716510" w:rsidRDefault="00182916">
      <w:pPr>
        <w:spacing w:after="0"/>
      </w:pPr>
      <w:r>
        <w:rPr>
          <w:rFonts w:ascii="Courier New" w:hAnsi="Courier New"/>
          <w:sz w:val="20"/>
        </w:rPr>
        <w:t>N: Ég... sett</w:t>
      </w:r>
    </w:p>
    <w:p w:rsidR="00716510" w:rsidRDefault="00182916">
      <w:pPr>
        <w:spacing w:after="0"/>
      </w:pPr>
      <w:r>
        <w:rPr>
          <w:rFonts w:ascii="Courier New" w:hAnsi="Courier New"/>
          <w:sz w:val="20"/>
        </w:rPr>
        <w:t>N: Ég geri líka blóm út í (óljóst).</w:t>
      </w:r>
    </w:p>
    <w:p w:rsidR="00716510" w:rsidRDefault="00182916">
      <w:pPr>
        <w:spacing w:after="0"/>
      </w:pPr>
      <w:r>
        <w:rPr>
          <w:rFonts w:ascii="Courier New" w:hAnsi="Courier New"/>
          <w:sz w:val="20"/>
        </w:rPr>
        <w:t>N: Bleik...</w:t>
      </w:r>
    </w:p>
    <w:p w:rsidR="00716510" w:rsidRDefault="00182916">
      <w:pPr>
        <w:spacing w:after="0"/>
      </w:pPr>
      <w:r>
        <w:rPr>
          <w:rFonts w:ascii="Courier New" w:hAnsi="Courier New"/>
          <w:sz w:val="20"/>
        </w:rPr>
        <w:t>N: Ah.. kubba á...</w:t>
      </w:r>
    </w:p>
    <w:p w:rsidR="00716510" w:rsidRDefault="00182916">
      <w:pPr>
        <w:spacing w:after="0"/>
      </w:pPr>
      <w:r>
        <w:rPr>
          <w:rFonts w:ascii="Courier New" w:hAnsi="Courier New"/>
          <w:sz w:val="20"/>
        </w:rPr>
        <w:t>K: Strákar, X og Y, hvert e</w:t>
      </w:r>
      <w:r>
        <w:rPr>
          <w:rFonts w:ascii="Courier New" w:hAnsi="Courier New"/>
          <w:sz w:val="20"/>
        </w:rPr>
        <w:t>ruðþið "farnir eiginlega? (nemandi stendur upp og gengur yfir til kennarans)</w:t>
      </w:r>
    </w:p>
    <w:p w:rsidR="00716510" w:rsidRDefault="00182916">
      <w:pPr>
        <w:spacing w:after="0"/>
      </w:pPr>
      <w:r>
        <w:rPr>
          <w:rFonts w:ascii="Courier New" w:hAnsi="Courier New"/>
          <w:sz w:val="20"/>
        </w:rPr>
        <w:t>N: X, er ósýnilegur (gengur nú yfir til samnemanda)</w:t>
      </w:r>
    </w:p>
    <w:p w:rsidR="00716510" w:rsidRDefault="00182916">
      <w:pPr>
        <w:spacing w:after="0"/>
      </w:pPr>
      <w:r>
        <w:rPr>
          <w:rFonts w:ascii="Courier New" w:hAnsi="Courier New"/>
          <w:sz w:val="20"/>
        </w:rPr>
        <w:t>K: Heyrðu, það má ekki vera ósýnilegur, þá getum við ekki séð hvaðþið eruð að gera. Það má alls ekki. Þið eigið bara að vera þa</w:t>
      </w:r>
      <w:r>
        <w:rPr>
          <w:rFonts w:ascii="Courier New" w:hAnsi="Courier New"/>
          <w:sz w:val="20"/>
        </w:rPr>
        <w:t xml:space="preserve">rna inni í verk (óljóst). Ekki fara neitt annað. </w:t>
      </w:r>
    </w:p>
    <w:p w:rsidR="00716510" w:rsidRDefault="00182916">
      <w:pPr>
        <w:spacing w:after="0"/>
      </w:pPr>
      <w:r>
        <w:rPr>
          <w:rFonts w:ascii="Courier New" w:hAnsi="Courier New"/>
          <w:sz w:val="20"/>
        </w:rPr>
        <w:t>N: Ég veit. Ég er búinn að lesa þetta en ég skil það ekki.</w:t>
      </w:r>
    </w:p>
    <w:p w:rsidR="00716510" w:rsidRDefault="00182916">
      <w:pPr>
        <w:spacing w:after="0"/>
      </w:pPr>
      <w:r>
        <w:rPr>
          <w:rFonts w:ascii="Courier New" w:hAnsi="Courier New"/>
          <w:sz w:val="20"/>
        </w:rPr>
        <w:t>N: Já...</w:t>
      </w:r>
    </w:p>
    <w:p w:rsidR="00716510" w:rsidRDefault="00182916">
      <w:pPr>
        <w:spacing w:after="0"/>
      </w:pPr>
      <w:r>
        <w:rPr>
          <w:rFonts w:ascii="Courier New" w:hAnsi="Courier New"/>
          <w:sz w:val="20"/>
        </w:rPr>
        <w:t>K: X, þú verður að taka þarna...</w:t>
      </w:r>
    </w:p>
    <w:p w:rsidR="00716510" w:rsidRDefault="00182916">
      <w:pPr>
        <w:spacing w:after="0"/>
      </w:pPr>
      <w:r>
        <w:rPr>
          <w:rFonts w:ascii="Courier New" w:hAnsi="Courier New"/>
          <w:sz w:val="20"/>
        </w:rPr>
        <w:t>N: Settu... þessa kubba á...(óljóst)</w:t>
      </w:r>
    </w:p>
    <w:p w:rsidR="00716510" w:rsidRDefault="00182916">
      <w:pPr>
        <w:spacing w:after="0"/>
      </w:pPr>
      <w:r>
        <w:rPr>
          <w:rFonts w:ascii="Courier New" w:hAnsi="Courier New"/>
          <w:sz w:val="20"/>
        </w:rPr>
        <w:t>K...þú verður að fara út úr leiknum og aftur inn.</w:t>
      </w:r>
    </w:p>
    <w:p w:rsidR="00716510" w:rsidRDefault="00182916">
      <w:pPr>
        <w:spacing w:after="0"/>
      </w:pPr>
      <w:r>
        <w:rPr>
          <w:rFonts w:ascii="Courier New" w:hAnsi="Courier New"/>
          <w:sz w:val="20"/>
        </w:rPr>
        <w:t xml:space="preserve">N: ... </w:t>
      </w:r>
      <w:r>
        <w:rPr>
          <w:rFonts w:ascii="Courier New" w:hAnsi="Courier New"/>
          <w:sz w:val="20"/>
        </w:rPr>
        <w:t>bleika kubb...</w:t>
      </w:r>
    </w:p>
    <w:p w:rsidR="00716510" w:rsidRDefault="00182916">
      <w:pPr>
        <w:spacing w:after="0"/>
      </w:pPr>
      <w:r>
        <w:rPr>
          <w:rFonts w:ascii="Courier New" w:hAnsi="Courier New"/>
          <w:sz w:val="20"/>
        </w:rPr>
        <w:t>N: Áég þá gera það aftur?</w:t>
      </w:r>
    </w:p>
    <w:p w:rsidR="00716510" w:rsidRDefault="00182916">
      <w:pPr>
        <w:spacing w:after="0"/>
      </w:pPr>
      <w:r>
        <w:rPr>
          <w:rFonts w:ascii="Courier New" w:hAnsi="Courier New"/>
          <w:sz w:val="20"/>
        </w:rPr>
        <w:t>N: En ég skil ekki...(óljost, lítur til kennara)</w:t>
      </w:r>
    </w:p>
    <w:p w:rsidR="00716510" w:rsidRDefault="00182916">
      <w:pPr>
        <w:spacing w:after="0"/>
      </w:pPr>
      <w:r>
        <w:rPr>
          <w:rFonts w:ascii="Courier New" w:hAnsi="Courier New"/>
          <w:sz w:val="20"/>
        </w:rPr>
        <w:t>K: Já, þúátt að búa til þinn eiginn.</w:t>
      </w:r>
    </w:p>
    <w:p w:rsidR="00716510" w:rsidRDefault="00182916">
      <w:pPr>
        <w:spacing w:after="0"/>
      </w:pPr>
      <w:r>
        <w:rPr>
          <w:rFonts w:ascii="Courier New" w:hAnsi="Courier New"/>
          <w:sz w:val="20"/>
        </w:rPr>
        <w:t>N: X.. við hliðina á (óljóst)</w:t>
      </w:r>
    </w:p>
    <w:p w:rsidR="00716510" w:rsidRDefault="00182916">
      <w:pPr>
        <w:spacing w:after="0"/>
      </w:pPr>
      <w:r>
        <w:rPr>
          <w:rFonts w:ascii="Courier New" w:hAnsi="Courier New"/>
          <w:sz w:val="20"/>
        </w:rPr>
        <w:t>N: Ég skil þetta ekki.</w:t>
      </w:r>
    </w:p>
    <w:p w:rsidR="00716510" w:rsidRDefault="00182916">
      <w:pPr>
        <w:spacing w:after="0"/>
      </w:pPr>
      <w:r>
        <w:rPr>
          <w:rFonts w:ascii="Courier New" w:hAnsi="Courier New"/>
          <w:sz w:val="20"/>
        </w:rPr>
        <w:t>K: Ha?</w:t>
      </w:r>
    </w:p>
    <w:p w:rsidR="00716510" w:rsidRDefault="00182916">
      <w:pPr>
        <w:spacing w:after="0"/>
      </w:pPr>
      <w:r>
        <w:rPr>
          <w:rFonts w:ascii="Courier New" w:hAnsi="Courier New"/>
          <w:sz w:val="20"/>
        </w:rPr>
        <w:t>N: Áég að gera hús með köllunum við hliðina á?</w:t>
      </w:r>
    </w:p>
    <w:p w:rsidR="00716510" w:rsidRDefault="00182916">
      <w:pPr>
        <w:spacing w:after="0"/>
      </w:pPr>
      <w:r>
        <w:rPr>
          <w:rFonts w:ascii="Courier New" w:hAnsi="Courier New"/>
          <w:sz w:val="20"/>
        </w:rPr>
        <w:t>K: Já, þú má</w:t>
      </w:r>
      <w:r>
        <w:rPr>
          <w:rFonts w:ascii="Courier New" w:hAnsi="Courier New"/>
          <w:sz w:val="20"/>
        </w:rPr>
        <w:t>tt gera það.</w:t>
      </w:r>
    </w:p>
    <w:p w:rsidR="00716510" w:rsidRDefault="00182916">
      <w:pPr>
        <w:spacing w:after="0"/>
      </w:pPr>
      <w:r>
        <w:rPr>
          <w:rFonts w:ascii="Courier New" w:hAnsi="Courier New"/>
          <w:sz w:val="20"/>
        </w:rPr>
        <w:t>N: Ég skil þetta ekki. Ég er búinn að lesa þetta tvisvar sinnum.</w:t>
      </w:r>
    </w:p>
    <w:p w:rsidR="00716510" w:rsidRDefault="00182916">
      <w:pPr>
        <w:spacing w:after="0"/>
      </w:pPr>
      <w:r>
        <w:rPr>
          <w:rFonts w:ascii="Courier New" w:hAnsi="Courier New"/>
          <w:sz w:val="20"/>
        </w:rPr>
        <w:t>K: OK.Getur þúþá fariðí eitthvað annað verkefni?</w:t>
      </w:r>
    </w:p>
    <w:p w:rsidR="00716510" w:rsidRDefault="00182916">
      <w:pPr>
        <w:spacing w:after="0"/>
      </w:pPr>
      <w:r>
        <w:rPr>
          <w:rFonts w:ascii="Courier New" w:hAnsi="Courier New"/>
          <w:sz w:val="20"/>
        </w:rPr>
        <w:t>N: Hvaða verkefni? Það er enginn þarna... (óljóst)</w:t>
      </w:r>
    </w:p>
    <w:p w:rsidR="00716510" w:rsidRDefault="00182916">
      <w:pPr>
        <w:spacing w:after="0"/>
      </w:pPr>
      <w:r>
        <w:rPr>
          <w:rFonts w:ascii="Courier New" w:hAnsi="Courier New"/>
          <w:sz w:val="20"/>
        </w:rPr>
        <w:t>N: Jiii, bara að geyma myndavélina, þarna ofan á hausnum, hviss (óljóst)</w:t>
      </w:r>
    </w:p>
    <w:p w:rsidR="00716510" w:rsidRDefault="00182916">
      <w:pPr>
        <w:spacing w:after="0"/>
      </w:pPr>
      <w:r>
        <w:rPr>
          <w:rFonts w:ascii="Courier New" w:hAnsi="Courier New"/>
          <w:sz w:val="20"/>
        </w:rPr>
        <w:t>N: Já</w:t>
      </w:r>
      <w:r>
        <w:rPr>
          <w:rFonts w:ascii="Courier New" w:hAnsi="Courier New"/>
          <w:sz w:val="20"/>
        </w:rPr>
        <w:t xml:space="preserve">, ég líka. </w:t>
      </w:r>
    </w:p>
    <w:p w:rsidR="00716510" w:rsidRDefault="00182916">
      <w:pPr>
        <w:spacing w:after="0"/>
      </w:pPr>
      <w:r>
        <w:rPr>
          <w:rFonts w:ascii="Courier New" w:hAnsi="Courier New"/>
          <w:sz w:val="20"/>
        </w:rPr>
        <w:t>N: Áég þá að búa til svona?</w:t>
      </w:r>
    </w:p>
    <w:p w:rsidR="00716510" w:rsidRDefault="00182916">
      <w:pPr>
        <w:spacing w:after="0"/>
      </w:pPr>
      <w:r>
        <w:rPr>
          <w:rFonts w:ascii="Courier New" w:hAnsi="Courier New"/>
          <w:sz w:val="20"/>
        </w:rPr>
        <w:t>N: Æ, það er að koma rigning!</w:t>
      </w:r>
    </w:p>
    <w:p w:rsidR="00716510" w:rsidRDefault="00182916">
      <w:pPr>
        <w:spacing w:after="0"/>
      </w:pPr>
      <w:r>
        <w:rPr>
          <w:rFonts w:ascii="Courier New" w:hAnsi="Courier New"/>
          <w:sz w:val="20"/>
        </w:rPr>
        <w:t>N: Ekki aftur.</w:t>
      </w:r>
    </w:p>
    <w:p w:rsidR="00716510" w:rsidRDefault="00182916">
      <w:pPr>
        <w:spacing w:after="0"/>
      </w:pPr>
      <w:r>
        <w:rPr>
          <w:rFonts w:ascii="Courier New" w:hAnsi="Courier New"/>
          <w:sz w:val="20"/>
        </w:rPr>
        <w:t>N: En það vökvir blómin okkar.</w:t>
      </w:r>
    </w:p>
    <w:p w:rsidR="00716510" w:rsidRDefault="00182916">
      <w:pPr>
        <w:spacing w:after="0"/>
      </w:pPr>
      <w:r>
        <w:rPr>
          <w:rFonts w:ascii="Courier New" w:hAnsi="Courier New"/>
          <w:sz w:val="20"/>
        </w:rPr>
        <w:t>N: N: Já, það gerir það.</w:t>
      </w:r>
    </w:p>
    <w:p w:rsidR="00716510" w:rsidRDefault="00182916">
      <w:pPr>
        <w:spacing w:after="0"/>
      </w:pPr>
      <w:r>
        <w:rPr>
          <w:rFonts w:ascii="Courier New" w:hAnsi="Courier New"/>
          <w:sz w:val="20"/>
        </w:rPr>
        <w:t>N: Mikið verra.</w:t>
      </w:r>
    </w:p>
    <w:p w:rsidR="00716510" w:rsidRDefault="00182916">
      <w:pPr>
        <w:spacing w:after="0"/>
      </w:pPr>
      <w:r>
        <w:rPr>
          <w:rFonts w:ascii="Courier New" w:hAnsi="Courier New"/>
          <w:sz w:val="20"/>
        </w:rPr>
        <w:t xml:space="preserve">N: Ha, það er ekki rigning. </w:t>
      </w:r>
    </w:p>
    <w:p w:rsidR="00716510" w:rsidRDefault="00182916">
      <w:pPr>
        <w:spacing w:after="0"/>
      </w:pPr>
      <w:r>
        <w:rPr>
          <w:rFonts w:ascii="Courier New" w:hAnsi="Courier New"/>
          <w:sz w:val="20"/>
        </w:rPr>
        <w:lastRenderedPageBreak/>
        <w:t>N: Jú, hún er... leyfðu að vera. Af hverju er hann að fikta í myndavél</w:t>
      </w:r>
      <w:r>
        <w:rPr>
          <w:rFonts w:ascii="Courier New" w:hAnsi="Courier New"/>
          <w:sz w:val="20"/>
        </w:rPr>
        <w:t>unum?</w:t>
      </w:r>
    </w:p>
    <w:p w:rsidR="00716510" w:rsidRDefault="00182916">
      <w:pPr>
        <w:spacing w:after="0"/>
      </w:pPr>
      <w:r>
        <w:rPr>
          <w:rFonts w:ascii="Courier New" w:hAnsi="Courier New"/>
          <w:sz w:val="20"/>
        </w:rPr>
        <w:t>K: Hmm. Af því aðég verð að sjá ykkur.</w:t>
      </w:r>
    </w:p>
    <w:p w:rsidR="00716510" w:rsidRDefault="00182916">
      <w:pPr>
        <w:spacing w:after="0"/>
      </w:pPr>
      <w:r>
        <w:rPr>
          <w:rFonts w:ascii="Courier New" w:hAnsi="Courier New"/>
          <w:sz w:val="20"/>
        </w:rPr>
        <w:t>N: ... gera lang (óljóst)</w:t>
      </w:r>
    </w:p>
    <w:p w:rsidR="00716510" w:rsidRDefault="00182916">
      <w:pPr>
        <w:spacing w:after="0"/>
      </w:pPr>
      <w:r>
        <w:rPr>
          <w:rFonts w:ascii="Courier New" w:hAnsi="Courier New"/>
          <w:sz w:val="20"/>
        </w:rPr>
        <w:t>N: Náðu... (óljóst)</w:t>
      </w:r>
    </w:p>
    <w:p w:rsidR="00716510" w:rsidRDefault="00182916">
      <w:pPr>
        <w:spacing w:after="0"/>
      </w:pPr>
      <w:r>
        <w:rPr>
          <w:rFonts w:ascii="Courier New" w:hAnsi="Courier New"/>
          <w:sz w:val="20"/>
        </w:rPr>
        <w:t>N: Bíddu, hvar er bleiki kubburinn?</w:t>
      </w:r>
    </w:p>
    <w:p w:rsidR="00716510" w:rsidRDefault="00182916">
      <w:pPr>
        <w:spacing w:after="0"/>
      </w:pPr>
      <w:r>
        <w:rPr>
          <w:rFonts w:ascii="Courier New" w:hAnsi="Courier New"/>
          <w:sz w:val="20"/>
        </w:rPr>
        <w:t>N: (óljóst tal)</w:t>
      </w:r>
    </w:p>
    <w:p w:rsidR="00716510" w:rsidRDefault="00182916">
      <w:pPr>
        <w:spacing w:after="0"/>
      </w:pPr>
      <w:r>
        <w:rPr>
          <w:rFonts w:ascii="Courier New" w:hAnsi="Courier New"/>
          <w:sz w:val="20"/>
        </w:rPr>
        <w:t>N: Hvaðþú ...  get ekki (óljóst)</w:t>
      </w:r>
    </w:p>
    <w:p w:rsidR="00716510" w:rsidRDefault="00182916">
      <w:pPr>
        <w:spacing w:after="0"/>
      </w:pPr>
      <w:r>
        <w:rPr>
          <w:rFonts w:ascii="Courier New" w:hAnsi="Courier New"/>
          <w:sz w:val="20"/>
        </w:rPr>
        <w:t>N: Ég vil hafa...(óljóst)</w:t>
      </w:r>
    </w:p>
    <w:p w:rsidR="00716510" w:rsidRDefault="00182916">
      <w:pPr>
        <w:spacing w:after="0"/>
      </w:pPr>
      <w:r>
        <w:rPr>
          <w:rFonts w:ascii="Courier New" w:hAnsi="Courier New"/>
          <w:sz w:val="20"/>
        </w:rPr>
        <w:t>N: Ég ... teygjubyssu, haldið niðri, eins og mús</w:t>
      </w:r>
    </w:p>
    <w:p w:rsidR="00716510" w:rsidRDefault="00182916">
      <w:pPr>
        <w:spacing w:after="0"/>
      </w:pPr>
      <w:r>
        <w:rPr>
          <w:rFonts w:ascii="Courier New" w:hAnsi="Courier New"/>
          <w:sz w:val="20"/>
        </w:rPr>
        <w:t>N: Ég</w:t>
      </w:r>
      <w:r>
        <w:rPr>
          <w:rFonts w:ascii="Courier New" w:hAnsi="Courier New"/>
          <w:sz w:val="20"/>
        </w:rPr>
        <w:t xml:space="preserve"> detta alltaf út úr heiminum.</w:t>
      </w:r>
    </w:p>
    <w:p w:rsidR="00716510" w:rsidRDefault="00182916">
      <w:pPr>
        <w:spacing w:after="0"/>
      </w:pPr>
      <w:r>
        <w:rPr>
          <w:rFonts w:ascii="Courier New" w:hAnsi="Courier New"/>
          <w:sz w:val="20"/>
        </w:rPr>
        <w:t>N: Sérðu... fyrir...(óljóst), X</w:t>
      </w:r>
    </w:p>
    <w:p w:rsidR="00716510" w:rsidRDefault="00182916">
      <w:pPr>
        <w:spacing w:after="0"/>
      </w:pPr>
      <w:r>
        <w:rPr>
          <w:rFonts w:ascii="Courier New" w:hAnsi="Courier New"/>
          <w:sz w:val="20"/>
        </w:rPr>
        <w:t>N: Ertu ósýnilegur?</w:t>
      </w:r>
    </w:p>
    <w:p w:rsidR="00716510" w:rsidRDefault="00182916">
      <w:pPr>
        <w:spacing w:after="0"/>
      </w:pPr>
      <w:r>
        <w:rPr>
          <w:rFonts w:ascii="Courier New" w:hAnsi="Courier New"/>
          <w:sz w:val="20"/>
        </w:rPr>
        <w:t>N: Nei.</w:t>
      </w:r>
    </w:p>
    <w:p w:rsidR="00716510" w:rsidRDefault="00182916">
      <w:pPr>
        <w:spacing w:after="0"/>
      </w:pPr>
      <w:r>
        <w:rPr>
          <w:rFonts w:ascii="Courier New" w:hAnsi="Courier New"/>
          <w:sz w:val="20"/>
        </w:rPr>
        <w:t>K: X, hvar ert þú?</w:t>
      </w:r>
    </w:p>
    <w:p w:rsidR="00716510" w:rsidRDefault="00182916">
      <w:pPr>
        <w:spacing w:after="0"/>
      </w:pPr>
      <w:r>
        <w:rPr>
          <w:rFonts w:ascii="Courier New" w:hAnsi="Courier New"/>
          <w:sz w:val="20"/>
        </w:rPr>
        <w:t>N: Hvar ertu?</w:t>
      </w:r>
    </w:p>
    <w:p w:rsidR="00716510" w:rsidRDefault="00182916">
      <w:pPr>
        <w:spacing w:after="0"/>
      </w:pPr>
      <w:r>
        <w:rPr>
          <w:rFonts w:ascii="Courier New" w:hAnsi="Courier New"/>
          <w:sz w:val="20"/>
        </w:rPr>
        <w:t>N: Ég get ekki fariðút.</w:t>
      </w:r>
    </w:p>
    <w:p w:rsidR="00716510" w:rsidRDefault="00182916">
      <w:pPr>
        <w:spacing w:after="0"/>
      </w:pPr>
      <w:r>
        <w:rPr>
          <w:rFonts w:ascii="Courier New" w:hAnsi="Courier New"/>
          <w:sz w:val="20"/>
        </w:rPr>
        <w:t>N: Y segir mér(óljóst)</w:t>
      </w:r>
    </w:p>
    <w:p w:rsidR="00716510" w:rsidRDefault="00182916">
      <w:pPr>
        <w:spacing w:after="0"/>
      </w:pPr>
      <w:r>
        <w:rPr>
          <w:rFonts w:ascii="Courier New" w:hAnsi="Courier New"/>
          <w:sz w:val="20"/>
        </w:rPr>
        <w:t>K: Taktu þá hinn ipaddinn þarna (nemandinn lítur íáttina að</w:t>
      </w:r>
      <w:r>
        <w:rPr>
          <w:rFonts w:ascii="Courier New" w:hAnsi="Courier New"/>
          <w:sz w:val="20"/>
        </w:rPr>
        <w:t xml:space="preserve"> ipad sem situr á borðinu). Og manstu, þúátt ekki að vera að fikta í einhverju svona...</w:t>
      </w:r>
    </w:p>
    <w:p w:rsidR="00716510" w:rsidRDefault="00182916">
      <w:pPr>
        <w:spacing w:after="0"/>
      </w:pPr>
      <w:r>
        <w:rPr>
          <w:rFonts w:ascii="Courier New" w:hAnsi="Courier New"/>
          <w:sz w:val="20"/>
        </w:rPr>
        <w:t>N: Eða...</w:t>
      </w:r>
    </w:p>
    <w:p w:rsidR="00716510" w:rsidRDefault="00182916">
      <w:pPr>
        <w:spacing w:after="0"/>
      </w:pPr>
      <w:r>
        <w:rPr>
          <w:rFonts w:ascii="Courier New" w:hAnsi="Courier New"/>
          <w:sz w:val="20"/>
        </w:rPr>
        <w:t>K: Ha.</w:t>
      </w:r>
    </w:p>
    <w:p w:rsidR="00716510" w:rsidRDefault="00182916">
      <w:pPr>
        <w:spacing w:after="0"/>
      </w:pPr>
      <w:r>
        <w:rPr>
          <w:rFonts w:ascii="Courier New" w:hAnsi="Courier New"/>
          <w:sz w:val="20"/>
        </w:rPr>
        <w:t>N: (nemandi stendur upp og gengur til kennara) Hvaðáég að gera hér?</w:t>
      </w:r>
    </w:p>
    <w:p w:rsidR="00716510" w:rsidRDefault="00182916">
      <w:pPr>
        <w:spacing w:after="0"/>
      </w:pPr>
      <w:r>
        <w:rPr>
          <w:rFonts w:ascii="Courier New" w:hAnsi="Courier New"/>
          <w:sz w:val="20"/>
        </w:rPr>
        <w:t>K: Þú ... (óljóst) (nemandi snýr aftur í sæti sitt)</w:t>
      </w:r>
    </w:p>
    <w:p w:rsidR="00716510" w:rsidRDefault="00182916">
      <w:pPr>
        <w:spacing w:after="0"/>
      </w:pPr>
      <w:r>
        <w:rPr>
          <w:rFonts w:ascii="Courier New" w:hAnsi="Courier New"/>
          <w:sz w:val="20"/>
        </w:rPr>
        <w:t xml:space="preserve">Manstu, fara inn í myndavél 1. </w:t>
      </w:r>
    </w:p>
    <w:p w:rsidR="00716510" w:rsidRDefault="00182916">
      <w:pPr>
        <w:spacing w:after="0"/>
      </w:pPr>
      <w:r>
        <w:rPr>
          <w:rFonts w:ascii="Courier New" w:hAnsi="Courier New"/>
          <w:sz w:val="20"/>
        </w:rPr>
        <w:t>N: Já.</w:t>
      </w:r>
    </w:p>
    <w:p w:rsidR="00716510" w:rsidRDefault="00182916">
      <w:pPr>
        <w:spacing w:after="0"/>
      </w:pPr>
      <w:r>
        <w:rPr>
          <w:rFonts w:ascii="Courier New" w:hAnsi="Courier New"/>
          <w:sz w:val="20"/>
        </w:rPr>
        <w:t>N: Kom stundum fyrir.</w:t>
      </w:r>
    </w:p>
    <w:p w:rsidR="00716510" w:rsidRDefault="00182916">
      <w:pPr>
        <w:spacing w:after="0"/>
      </w:pPr>
      <w:r>
        <w:rPr>
          <w:rFonts w:ascii="Courier New" w:hAnsi="Courier New"/>
          <w:sz w:val="20"/>
        </w:rPr>
        <w:t>N: Þannig að.</w:t>
      </w:r>
    </w:p>
    <w:p w:rsidR="00716510" w:rsidRDefault="00182916">
      <w:pPr>
        <w:spacing w:after="0"/>
      </w:pPr>
      <w:r>
        <w:rPr>
          <w:rFonts w:ascii="Courier New" w:hAnsi="Courier New"/>
          <w:sz w:val="20"/>
        </w:rPr>
        <w:t>N: ...þarf tvöfalt... svæði (óljóst). Það er gott að telja kubbana.</w:t>
      </w:r>
    </w:p>
    <w:p w:rsidR="00716510" w:rsidRDefault="00182916">
      <w:pPr>
        <w:spacing w:after="0"/>
      </w:pPr>
      <w:r>
        <w:rPr>
          <w:rFonts w:ascii="Courier New" w:hAnsi="Courier New"/>
          <w:sz w:val="20"/>
        </w:rPr>
        <w:t>N: Ég finn ekki bleikan.</w:t>
      </w:r>
    </w:p>
    <w:p w:rsidR="00716510" w:rsidRDefault="00182916">
      <w:pPr>
        <w:spacing w:after="0"/>
      </w:pPr>
      <w:r>
        <w:rPr>
          <w:rFonts w:ascii="Courier New" w:hAnsi="Courier New"/>
          <w:sz w:val="20"/>
        </w:rPr>
        <w:t>K: Hmm...(talar hljótt við nemenda)</w:t>
      </w:r>
    </w:p>
    <w:p w:rsidR="00716510" w:rsidRDefault="00182916">
      <w:pPr>
        <w:spacing w:after="0"/>
      </w:pPr>
      <w:r>
        <w:rPr>
          <w:rFonts w:ascii="Courier New" w:hAnsi="Courier New"/>
          <w:sz w:val="20"/>
        </w:rPr>
        <w:t>N: Ég er búin að</w:t>
      </w:r>
      <w:r>
        <w:rPr>
          <w:rFonts w:ascii="Courier New" w:hAnsi="Courier New"/>
          <w:sz w:val="20"/>
        </w:rPr>
        <w:t xml:space="preserve"> gera, alveg, alveg, alveg eins. Alveg eins.</w:t>
      </w:r>
    </w:p>
    <w:p w:rsidR="00716510" w:rsidRDefault="00182916">
      <w:pPr>
        <w:spacing w:after="0"/>
      </w:pPr>
      <w:r>
        <w:rPr>
          <w:rFonts w:ascii="Courier New" w:hAnsi="Courier New"/>
          <w:sz w:val="20"/>
        </w:rPr>
        <w:t>N: (óljóst)</w:t>
      </w:r>
    </w:p>
    <w:p w:rsidR="00716510" w:rsidRDefault="00182916">
      <w:pPr>
        <w:spacing w:after="0"/>
      </w:pPr>
      <w:r>
        <w:rPr>
          <w:rFonts w:ascii="Courier New" w:hAnsi="Courier New"/>
          <w:sz w:val="20"/>
        </w:rPr>
        <w:t>N: Miklu betra...(óljóst)</w:t>
      </w:r>
    </w:p>
    <w:p w:rsidR="00716510" w:rsidRDefault="00182916">
      <w:pPr>
        <w:spacing w:after="0"/>
      </w:pPr>
      <w:r>
        <w:rPr>
          <w:rFonts w:ascii="Courier New" w:hAnsi="Courier New"/>
          <w:sz w:val="20"/>
        </w:rPr>
        <w:t>N: Hver er með svona mikið af lúpínu?</w:t>
      </w:r>
    </w:p>
    <w:p w:rsidR="00716510" w:rsidRDefault="00182916">
      <w:pPr>
        <w:spacing w:after="0"/>
      </w:pPr>
      <w:r>
        <w:rPr>
          <w:rFonts w:ascii="Courier New" w:hAnsi="Courier New"/>
          <w:sz w:val="20"/>
        </w:rPr>
        <w:t>N: Ég.</w:t>
      </w:r>
    </w:p>
    <w:p w:rsidR="00716510" w:rsidRDefault="00182916">
      <w:pPr>
        <w:spacing w:after="0"/>
      </w:pPr>
      <w:r>
        <w:rPr>
          <w:rFonts w:ascii="Courier New" w:hAnsi="Courier New"/>
          <w:sz w:val="20"/>
        </w:rPr>
        <w:t xml:space="preserve">N: (hlær) </w:t>
      </w:r>
    </w:p>
    <w:p w:rsidR="00716510" w:rsidRDefault="00182916">
      <w:pPr>
        <w:spacing w:after="0"/>
      </w:pPr>
      <w:r>
        <w:rPr>
          <w:rFonts w:ascii="Courier New" w:hAnsi="Courier New"/>
          <w:sz w:val="20"/>
        </w:rPr>
        <w:t xml:space="preserve">N: Ég veit það. </w:t>
      </w:r>
    </w:p>
    <w:p w:rsidR="00716510" w:rsidRDefault="00182916">
      <w:pPr>
        <w:spacing w:after="0"/>
      </w:pPr>
      <w:r>
        <w:rPr>
          <w:rFonts w:ascii="Courier New" w:hAnsi="Courier New"/>
          <w:sz w:val="20"/>
        </w:rPr>
        <w:t>N: X, ég ætla að bara að mæta (óljós merking)</w:t>
      </w:r>
    </w:p>
    <w:p w:rsidR="00716510" w:rsidRDefault="00182916">
      <w:pPr>
        <w:spacing w:after="0"/>
      </w:pPr>
      <w:r>
        <w:rPr>
          <w:rFonts w:ascii="Courier New" w:hAnsi="Courier New"/>
          <w:sz w:val="20"/>
        </w:rPr>
        <w:t>N: Ég er búin. (óljóst)</w:t>
      </w:r>
    </w:p>
    <w:p w:rsidR="00716510" w:rsidRDefault="00182916">
      <w:pPr>
        <w:spacing w:after="0"/>
      </w:pPr>
      <w:r>
        <w:rPr>
          <w:rFonts w:ascii="Courier New" w:hAnsi="Courier New"/>
          <w:sz w:val="20"/>
        </w:rPr>
        <w:t>N: Ég er búin að gera þetta. S</w:t>
      </w:r>
      <w:r>
        <w:rPr>
          <w:rFonts w:ascii="Courier New" w:hAnsi="Courier New"/>
          <w:sz w:val="20"/>
        </w:rPr>
        <w:t>vona... (ójóst)</w:t>
      </w:r>
    </w:p>
    <w:p w:rsidR="00716510" w:rsidRDefault="00182916">
      <w:pPr>
        <w:spacing w:after="0"/>
      </w:pPr>
      <w:r>
        <w:rPr>
          <w:rFonts w:ascii="Courier New" w:hAnsi="Courier New"/>
          <w:sz w:val="20"/>
        </w:rPr>
        <w:t xml:space="preserve">K: Já, þetta er helmingurinn. Núætlar þú að gera hinn helminginn líka. </w:t>
      </w:r>
    </w:p>
    <w:p w:rsidR="00716510" w:rsidRDefault="00182916">
      <w:pPr>
        <w:spacing w:after="0"/>
      </w:pPr>
      <w:r>
        <w:rPr>
          <w:rFonts w:ascii="Courier New" w:hAnsi="Courier New"/>
          <w:sz w:val="20"/>
        </w:rPr>
        <w:t>N: Á mínum?</w:t>
      </w:r>
    </w:p>
    <w:p w:rsidR="00716510" w:rsidRDefault="00182916">
      <w:pPr>
        <w:spacing w:after="0"/>
      </w:pPr>
      <w:r>
        <w:rPr>
          <w:rFonts w:ascii="Courier New" w:hAnsi="Courier New"/>
          <w:sz w:val="20"/>
        </w:rPr>
        <w:t>K: Áþínum.</w:t>
      </w:r>
    </w:p>
    <w:p w:rsidR="00716510" w:rsidRDefault="00182916">
      <w:pPr>
        <w:spacing w:after="0"/>
      </w:pPr>
      <w:r>
        <w:rPr>
          <w:rFonts w:ascii="Courier New" w:hAnsi="Courier New"/>
          <w:sz w:val="20"/>
        </w:rPr>
        <w:t>N: Ég... (óljóst)...út af að hann vildi það.</w:t>
      </w:r>
    </w:p>
    <w:p w:rsidR="00716510" w:rsidRDefault="00182916">
      <w:pPr>
        <w:spacing w:after="0"/>
      </w:pPr>
      <w:r>
        <w:rPr>
          <w:rFonts w:ascii="Courier New" w:hAnsi="Courier New"/>
          <w:sz w:val="20"/>
        </w:rPr>
        <w:t>N: ... (óljóst)</w:t>
      </w:r>
    </w:p>
    <w:p w:rsidR="00716510" w:rsidRDefault="00182916">
      <w:pPr>
        <w:spacing w:after="0"/>
      </w:pPr>
      <w:r>
        <w:rPr>
          <w:rFonts w:ascii="Courier New" w:hAnsi="Courier New"/>
          <w:sz w:val="20"/>
        </w:rPr>
        <w:t>N: ...byrjar fyrr en þú vildir það.</w:t>
      </w:r>
    </w:p>
    <w:p w:rsidR="00716510" w:rsidRDefault="00182916">
      <w:pPr>
        <w:spacing w:after="0"/>
      </w:pPr>
      <w:r>
        <w:rPr>
          <w:rFonts w:ascii="Courier New" w:hAnsi="Courier New"/>
          <w:sz w:val="20"/>
        </w:rPr>
        <w:t>N: Já. Ég sagði aðég vildi það.</w:t>
      </w:r>
    </w:p>
    <w:p w:rsidR="00716510" w:rsidRDefault="00182916">
      <w:pPr>
        <w:spacing w:after="0"/>
      </w:pPr>
      <w:r>
        <w:rPr>
          <w:rFonts w:ascii="Courier New" w:hAnsi="Courier New"/>
          <w:sz w:val="20"/>
        </w:rPr>
        <w:lastRenderedPageBreak/>
        <w:t>N: En, þaðþ</w:t>
      </w:r>
      <w:r>
        <w:rPr>
          <w:rFonts w:ascii="Courier New" w:hAnsi="Courier New"/>
          <w:sz w:val="20"/>
        </w:rPr>
        <w:t>arf ekki að brjóta upp skilti.</w:t>
      </w:r>
    </w:p>
    <w:p w:rsidR="00716510" w:rsidRDefault="00182916">
      <w:pPr>
        <w:spacing w:after="0"/>
      </w:pPr>
      <w:r>
        <w:rPr>
          <w:rFonts w:ascii="Courier New" w:hAnsi="Courier New"/>
          <w:sz w:val="20"/>
        </w:rPr>
        <w:t>N: Af hverju [margir tala í einu}...fyrir.</w:t>
      </w:r>
    </w:p>
    <w:p w:rsidR="00716510" w:rsidRDefault="00182916">
      <w:pPr>
        <w:spacing w:after="0"/>
      </w:pPr>
      <w:r>
        <w:rPr>
          <w:rFonts w:ascii="Courier New" w:hAnsi="Courier New"/>
          <w:sz w:val="20"/>
        </w:rPr>
        <w:t>K: Ha.</w:t>
      </w:r>
    </w:p>
    <w:p w:rsidR="00716510" w:rsidRDefault="00182916">
      <w:pPr>
        <w:spacing w:after="0"/>
      </w:pPr>
      <w:r>
        <w:rPr>
          <w:rFonts w:ascii="Courier New" w:hAnsi="Courier New"/>
          <w:sz w:val="20"/>
        </w:rPr>
        <w:t>N: Er kannski rigning hjáþér bara?</w:t>
      </w:r>
    </w:p>
    <w:p w:rsidR="00716510" w:rsidRDefault="00182916">
      <w:pPr>
        <w:spacing w:after="0"/>
      </w:pPr>
      <w:r>
        <w:rPr>
          <w:rFonts w:ascii="Courier New" w:hAnsi="Courier New"/>
          <w:sz w:val="20"/>
        </w:rPr>
        <w:t>K: Er skiltið fyrir?</w:t>
      </w:r>
    </w:p>
    <w:p w:rsidR="00716510" w:rsidRDefault="00182916">
      <w:pPr>
        <w:spacing w:after="0"/>
      </w:pPr>
      <w:r>
        <w:rPr>
          <w:rFonts w:ascii="Courier New" w:hAnsi="Courier New"/>
          <w:sz w:val="20"/>
        </w:rPr>
        <w:t>N: Já.</w:t>
      </w:r>
    </w:p>
    <w:p w:rsidR="00716510" w:rsidRDefault="00182916">
      <w:pPr>
        <w:spacing w:after="0"/>
      </w:pPr>
      <w:r>
        <w:rPr>
          <w:rFonts w:ascii="Courier New" w:hAnsi="Courier New"/>
          <w:sz w:val="20"/>
        </w:rPr>
        <w:t>K: Já, já. Þú mátt brjóta það, það er allt í lagi.</w:t>
      </w:r>
    </w:p>
    <w:p w:rsidR="00716510" w:rsidRDefault="00182916">
      <w:pPr>
        <w:spacing w:after="0"/>
      </w:pPr>
      <w:r>
        <w:rPr>
          <w:rFonts w:ascii="Courier New" w:hAnsi="Courier New"/>
          <w:sz w:val="20"/>
        </w:rPr>
        <w:t>N: Ó, þetta er kind.</w:t>
      </w:r>
    </w:p>
    <w:p w:rsidR="00716510" w:rsidRDefault="00182916">
      <w:pPr>
        <w:spacing w:after="0"/>
      </w:pPr>
      <w:r>
        <w:rPr>
          <w:rFonts w:ascii="Courier New" w:hAnsi="Courier New"/>
          <w:sz w:val="20"/>
        </w:rPr>
        <w:t>N: ....</w:t>
      </w:r>
    </w:p>
    <w:p w:rsidR="00716510" w:rsidRDefault="00182916">
      <w:pPr>
        <w:spacing w:after="0"/>
      </w:pPr>
      <w:r>
        <w:rPr>
          <w:rFonts w:ascii="Courier New" w:hAnsi="Courier New"/>
          <w:sz w:val="20"/>
        </w:rPr>
        <w:t>N: Hvaðá að gera, ég er búin með</w:t>
      </w:r>
      <w:r>
        <w:rPr>
          <w:rFonts w:ascii="Courier New" w:hAnsi="Courier New"/>
          <w:sz w:val="20"/>
        </w:rPr>
        <w:t>öll verkefnin?</w:t>
      </w:r>
    </w:p>
    <w:p w:rsidR="00716510" w:rsidRDefault="00182916">
      <w:pPr>
        <w:spacing w:after="0"/>
      </w:pPr>
      <w:r>
        <w:rPr>
          <w:rFonts w:ascii="Courier New" w:hAnsi="Courier New"/>
          <w:sz w:val="20"/>
        </w:rPr>
        <w:t>N: Enginn fyrsta verkefnið.</w:t>
      </w:r>
    </w:p>
    <w:p w:rsidR="00716510" w:rsidRDefault="00182916">
      <w:pPr>
        <w:spacing w:after="0"/>
      </w:pPr>
      <w:r>
        <w:rPr>
          <w:rFonts w:ascii="Courier New" w:hAnsi="Courier New"/>
          <w:sz w:val="20"/>
        </w:rPr>
        <w:t>K: Ertu búinn?</w:t>
      </w:r>
    </w:p>
    <w:p w:rsidR="00716510" w:rsidRDefault="00182916">
      <w:pPr>
        <w:spacing w:after="0"/>
      </w:pPr>
      <w:r>
        <w:rPr>
          <w:rFonts w:ascii="Courier New" w:hAnsi="Courier New"/>
          <w:sz w:val="20"/>
        </w:rPr>
        <w:t xml:space="preserve">N: Já, </w:t>
      </w:r>
    </w:p>
    <w:p w:rsidR="00716510" w:rsidRDefault="00182916">
      <w:pPr>
        <w:spacing w:after="0"/>
      </w:pPr>
      <w:r>
        <w:rPr>
          <w:rFonts w:ascii="Courier New" w:hAnsi="Courier New"/>
          <w:sz w:val="20"/>
        </w:rPr>
        <w:t>K: Þá máttu fara á húsið.(nemandi, stúlka, stendur upp og gengur til kennarans.</w:t>
      </w:r>
    </w:p>
    <w:p w:rsidR="00716510" w:rsidRDefault="00182916">
      <w:pPr>
        <w:spacing w:after="0"/>
      </w:pPr>
      <w:r>
        <w:rPr>
          <w:rFonts w:ascii="Courier New" w:hAnsi="Courier New"/>
          <w:sz w:val="20"/>
        </w:rPr>
        <w:t>N: Áég að gera líka hér, þetta?</w:t>
      </w:r>
    </w:p>
    <w:p w:rsidR="00716510" w:rsidRDefault="00182916">
      <w:pPr>
        <w:spacing w:after="0"/>
      </w:pPr>
      <w:r>
        <w:rPr>
          <w:rFonts w:ascii="Courier New" w:hAnsi="Courier New"/>
          <w:sz w:val="20"/>
        </w:rPr>
        <w:t>N: ... viltu hjálpa mér?</w:t>
      </w:r>
    </w:p>
    <w:p w:rsidR="00716510" w:rsidRDefault="00182916">
      <w:pPr>
        <w:spacing w:after="0"/>
      </w:pPr>
      <w:r>
        <w:rPr>
          <w:rFonts w:ascii="Courier New" w:hAnsi="Courier New"/>
          <w:sz w:val="20"/>
        </w:rPr>
        <w:t>N: Átti ég að gera þetta svona - svona (lyftir spjald</w:t>
      </w:r>
      <w:r>
        <w:rPr>
          <w:rFonts w:ascii="Courier New" w:hAnsi="Courier New"/>
          <w:sz w:val="20"/>
        </w:rPr>
        <w:t>tölvunni upp og lætur hana snúa að kennaranum)?</w:t>
      </w:r>
    </w:p>
    <w:p w:rsidR="00716510" w:rsidRDefault="00182916">
      <w:pPr>
        <w:spacing w:after="0"/>
      </w:pPr>
      <w:r>
        <w:rPr>
          <w:rFonts w:ascii="Courier New" w:hAnsi="Courier New"/>
          <w:sz w:val="20"/>
        </w:rPr>
        <w:t>N: Viltu hjálpa mér - hvað stendur hérna?</w:t>
      </w:r>
    </w:p>
    <w:p w:rsidR="00716510" w:rsidRDefault="00182916">
      <w:pPr>
        <w:spacing w:after="0"/>
      </w:pPr>
      <w:r>
        <w:rPr>
          <w:rFonts w:ascii="Courier New" w:hAnsi="Courier New"/>
          <w:sz w:val="20"/>
        </w:rPr>
        <w:t>K: Búðu til tvöfalt stærri pall.</w:t>
      </w:r>
    </w:p>
    <w:p w:rsidR="00716510" w:rsidRDefault="00182916">
      <w:pPr>
        <w:spacing w:after="0"/>
      </w:pPr>
      <w:r>
        <w:rPr>
          <w:rFonts w:ascii="Courier New" w:hAnsi="Courier New"/>
          <w:sz w:val="20"/>
        </w:rPr>
        <w:t>N: Ég... (óljóst)</w:t>
      </w:r>
    </w:p>
    <w:p w:rsidR="00716510" w:rsidRDefault="00182916">
      <w:pPr>
        <w:spacing w:after="0"/>
      </w:pPr>
      <w:r>
        <w:rPr>
          <w:rFonts w:ascii="Courier New" w:hAnsi="Courier New"/>
          <w:sz w:val="20"/>
        </w:rPr>
        <w:t xml:space="preserve">K: Sjáðu, pallurinn hérna, þessi bleiki. </w:t>
      </w:r>
    </w:p>
    <w:p w:rsidR="00716510" w:rsidRDefault="00182916">
      <w:pPr>
        <w:spacing w:after="0"/>
      </w:pPr>
      <w:r>
        <w:rPr>
          <w:rFonts w:ascii="Courier New" w:hAnsi="Courier New"/>
          <w:sz w:val="20"/>
        </w:rPr>
        <w:t>N: Ja, já, já, já.</w:t>
      </w:r>
    </w:p>
    <w:p w:rsidR="00716510" w:rsidRDefault="00182916">
      <w:pPr>
        <w:spacing w:after="0"/>
      </w:pPr>
      <w:r>
        <w:rPr>
          <w:rFonts w:ascii="Courier New" w:hAnsi="Courier New"/>
          <w:sz w:val="20"/>
        </w:rPr>
        <w:t>N: Hver gerði þetta bleika hérna?</w:t>
      </w:r>
    </w:p>
    <w:p w:rsidR="00716510" w:rsidRDefault="00182916">
      <w:pPr>
        <w:spacing w:after="0"/>
      </w:pPr>
      <w:r>
        <w:rPr>
          <w:rFonts w:ascii="Courier New" w:hAnsi="Courier New"/>
          <w:sz w:val="20"/>
        </w:rPr>
        <w:t>K: ...á að</w:t>
      </w:r>
      <w:r>
        <w:rPr>
          <w:rFonts w:ascii="Courier New" w:hAnsi="Courier New"/>
          <w:sz w:val="20"/>
        </w:rPr>
        <w:t xml:space="preserve"> vera svona.</w:t>
      </w:r>
    </w:p>
    <w:p w:rsidR="00716510" w:rsidRDefault="00182916">
      <w:pPr>
        <w:spacing w:after="0"/>
      </w:pPr>
      <w:r>
        <w:rPr>
          <w:rFonts w:ascii="Courier New" w:hAnsi="Courier New"/>
          <w:sz w:val="20"/>
        </w:rPr>
        <w:t>N: Áég að fara inn í húsið?</w:t>
      </w:r>
    </w:p>
    <w:p w:rsidR="00716510" w:rsidRDefault="00182916">
      <w:pPr>
        <w:spacing w:after="0"/>
      </w:pPr>
      <w:r>
        <w:rPr>
          <w:rFonts w:ascii="Courier New" w:hAnsi="Courier New"/>
          <w:sz w:val="20"/>
        </w:rPr>
        <w:t>K: Hann er alltaf... (óljóst)</w:t>
      </w:r>
    </w:p>
    <w:p w:rsidR="00716510" w:rsidRDefault="00182916">
      <w:pPr>
        <w:spacing w:after="0"/>
      </w:pPr>
      <w:r>
        <w:rPr>
          <w:rFonts w:ascii="Courier New" w:hAnsi="Courier New"/>
          <w:sz w:val="20"/>
        </w:rPr>
        <w:t>N: Af hverju ert þú hérna inni?</w:t>
      </w:r>
    </w:p>
    <w:p w:rsidR="00716510" w:rsidRDefault="00182916">
      <w:pPr>
        <w:spacing w:after="0"/>
      </w:pPr>
      <w:r>
        <w:rPr>
          <w:rFonts w:ascii="Courier New" w:hAnsi="Courier New"/>
          <w:sz w:val="20"/>
        </w:rPr>
        <w:t>K: Svo ferðu ... hingað.</w:t>
      </w:r>
    </w:p>
    <w:p w:rsidR="00716510" w:rsidRDefault="00182916">
      <w:pPr>
        <w:spacing w:after="0"/>
      </w:pPr>
      <w:r>
        <w:rPr>
          <w:rFonts w:ascii="Courier New" w:hAnsi="Courier New"/>
          <w:sz w:val="20"/>
        </w:rPr>
        <w:t xml:space="preserve">N: Kvak. Kvak. </w:t>
      </w:r>
    </w:p>
    <w:p w:rsidR="00716510" w:rsidRDefault="00182916">
      <w:pPr>
        <w:spacing w:after="0"/>
      </w:pPr>
      <w:r>
        <w:rPr>
          <w:rFonts w:ascii="Courier New" w:hAnsi="Courier New"/>
          <w:sz w:val="20"/>
        </w:rPr>
        <w:t>N: úlla.</w:t>
      </w:r>
    </w:p>
    <w:p w:rsidR="00716510" w:rsidRDefault="00182916">
      <w:pPr>
        <w:spacing w:after="0"/>
      </w:pPr>
      <w:r>
        <w:rPr>
          <w:rFonts w:ascii="Courier New" w:hAnsi="Courier New"/>
          <w:sz w:val="20"/>
        </w:rPr>
        <w:t>K: ... að búa til... tvöfalt stærri.</w:t>
      </w:r>
    </w:p>
    <w:p w:rsidR="00716510" w:rsidRDefault="00182916">
      <w:pPr>
        <w:spacing w:after="0"/>
      </w:pPr>
      <w:r>
        <w:rPr>
          <w:rFonts w:ascii="Courier New" w:hAnsi="Courier New"/>
          <w:sz w:val="20"/>
        </w:rPr>
        <w:t>N: O, hvaðég er góður.. og ...(óljóst)</w:t>
      </w:r>
    </w:p>
    <w:p w:rsidR="00716510" w:rsidRDefault="00182916">
      <w:pPr>
        <w:spacing w:after="0"/>
      </w:pPr>
      <w:r>
        <w:rPr>
          <w:rFonts w:ascii="Courier New" w:hAnsi="Courier New"/>
          <w:sz w:val="20"/>
        </w:rPr>
        <w:t>N: Hvernig áég að</w:t>
      </w:r>
      <w:r>
        <w:rPr>
          <w:rFonts w:ascii="Courier New" w:hAnsi="Courier New"/>
          <w:sz w:val="20"/>
        </w:rPr>
        <w:t xml:space="preserve"> gera inni í húsinu?</w:t>
      </w:r>
    </w:p>
    <w:p w:rsidR="00716510" w:rsidRDefault="00182916">
      <w:pPr>
        <w:spacing w:after="0"/>
      </w:pPr>
      <w:r>
        <w:rPr>
          <w:rFonts w:ascii="Courier New" w:hAnsi="Courier New"/>
          <w:sz w:val="20"/>
        </w:rPr>
        <w:t xml:space="preserve">K: (óljóst) </w:t>
      </w:r>
    </w:p>
    <w:p w:rsidR="00716510" w:rsidRDefault="00182916">
      <w:pPr>
        <w:spacing w:after="0"/>
      </w:pPr>
      <w:r>
        <w:rPr>
          <w:rFonts w:ascii="Courier New" w:hAnsi="Courier New"/>
          <w:sz w:val="20"/>
        </w:rPr>
        <w:t>N: (Nemandi stendur upp og gengur að borði rannsakenda</w:t>
      </w:r>
    </w:p>
    <w:p w:rsidR="00716510" w:rsidRDefault="00182916">
      <w:pPr>
        <w:spacing w:after="0"/>
      </w:pPr>
      <w:r>
        <w:rPr>
          <w:rFonts w:ascii="Courier New" w:hAnsi="Courier New"/>
          <w:sz w:val="20"/>
        </w:rPr>
        <w:t>N: Hvaðáég að gera inni í húsinu?</w:t>
      </w:r>
    </w:p>
    <w:p w:rsidR="00716510" w:rsidRDefault="00182916">
      <w:pPr>
        <w:spacing w:after="0"/>
      </w:pPr>
      <w:r>
        <w:rPr>
          <w:rFonts w:ascii="Courier New" w:hAnsi="Courier New"/>
          <w:sz w:val="20"/>
        </w:rPr>
        <w:t>K: Lestu núá skiltið.</w:t>
      </w:r>
    </w:p>
    <w:p w:rsidR="00716510" w:rsidRDefault="00182916">
      <w:pPr>
        <w:spacing w:after="0"/>
      </w:pPr>
      <w:r>
        <w:rPr>
          <w:rFonts w:ascii="Courier New" w:hAnsi="Courier New"/>
          <w:sz w:val="20"/>
        </w:rPr>
        <w:t>N: Hvaða húsi?</w:t>
      </w:r>
    </w:p>
    <w:p w:rsidR="00716510" w:rsidRDefault="00182916">
      <w:pPr>
        <w:spacing w:after="0"/>
      </w:pPr>
      <w:r>
        <w:rPr>
          <w:rFonts w:ascii="Courier New" w:hAnsi="Courier New"/>
          <w:sz w:val="20"/>
        </w:rPr>
        <w:t>N: Þessu þarna húsi. Þessu græna.</w:t>
      </w:r>
    </w:p>
    <w:p w:rsidR="00716510" w:rsidRDefault="00182916">
      <w:pPr>
        <w:spacing w:after="0"/>
      </w:pPr>
      <w:r>
        <w:rPr>
          <w:rFonts w:ascii="Courier New" w:hAnsi="Courier New"/>
          <w:sz w:val="20"/>
        </w:rPr>
        <w:t>N: Leyfðu aðra í... /óljóst9</w:t>
      </w:r>
    </w:p>
    <w:p w:rsidR="00716510" w:rsidRDefault="00182916">
      <w:pPr>
        <w:spacing w:after="0"/>
      </w:pPr>
      <w:r>
        <w:rPr>
          <w:rFonts w:ascii="Courier New" w:hAnsi="Courier New"/>
          <w:sz w:val="20"/>
        </w:rPr>
        <w:t>K: Hérna... kemur ekkert?</w:t>
      </w:r>
    </w:p>
    <w:p w:rsidR="00716510" w:rsidRDefault="00182916">
      <w:pPr>
        <w:spacing w:after="0"/>
      </w:pPr>
      <w:r>
        <w:rPr>
          <w:rFonts w:ascii="Courier New" w:hAnsi="Courier New"/>
          <w:sz w:val="20"/>
        </w:rPr>
        <w:t>N: Þúát</w:t>
      </w:r>
      <w:r>
        <w:rPr>
          <w:rFonts w:ascii="Courier New" w:hAnsi="Courier New"/>
          <w:sz w:val="20"/>
        </w:rPr>
        <w:t>t að gera alveg eins og... þetta.</w:t>
      </w:r>
    </w:p>
    <w:p w:rsidR="00716510" w:rsidRDefault="00182916">
      <w:pPr>
        <w:spacing w:after="0"/>
      </w:pPr>
      <w:r>
        <w:rPr>
          <w:rFonts w:ascii="Courier New" w:hAnsi="Courier New"/>
          <w:sz w:val="20"/>
        </w:rPr>
        <w:t>N: Inni í hvaða húsi ertu, X.</w:t>
      </w:r>
    </w:p>
    <w:p w:rsidR="00716510" w:rsidRDefault="00182916">
      <w:pPr>
        <w:spacing w:after="0"/>
      </w:pPr>
      <w:r>
        <w:rPr>
          <w:rFonts w:ascii="Courier New" w:hAnsi="Courier New"/>
          <w:sz w:val="20"/>
        </w:rPr>
        <w:t>N: það má ekki vera alveg við hliðina á.</w:t>
      </w:r>
    </w:p>
    <w:p w:rsidR="00716510" w:rsidRDefault="00182916">
      <w:pPr>
        <w:spacing w:after="0"/>
      </w:pPr>
      <w:r>
        <w:rPr>
          <w:rFonts w:ascii="Courier New" w:hAnsi="Courier New"/>
          <w:sz w:val="20"/>
        </w:rPr>
        <w:t>N: Nei.</w:t>
      </w:r>
    </w:p>
    <w:p w:rsidR="00716510" w:rsidRDefault="00182916">
      <w:pPr>
        <w:spacing w:after="0"/>
      </w:pPr>
      <w:r>
        <w:rPr>
          <w:rFonts w:ascii="Courier New" w:hAnsi="Courier New"/>
          <w:sz w:val="20"/>
        </w:rPr>
        <w:t>N: (óljóst - margir að tala í einu)</w:t>
      </w:r>
    </w:p>
    <w:p w:rsidR="00716510" w:rsidRDefault="00182916">
      <w:pPr>
        <w:spacing w:after="0"/>
      </w:pPr>
      <w:r>
        <w:rPr>
          <w:rFonts w:ascii="Courier New" w:hAnsi="Courier New"/>
          <w:sz w:val="20"/>
        </w:rPr>
        <w:t>N: Sjáðu... er Maggi mús?</w:t>
      </w:r>
    </w:p>
    <w:p w:rsidR="00716510" w:rsidRDefault="00182916">
      <w:pPr>
        <w:spacing w:after="0"/>
      </w:pPr>
      <w:r>
        <w:rPr>
          <w:rFonts w:ascii="Courier New" w:hAnsi="Courier New"/>
          <w:sz w:val="20"/>
        </w:rPr>
        <w:lastRenderedPageBreak/>
        <w:t>N: Hvað segiði...Par (óljóst)</w:t>
      </w:r>
    </w:p>
    <w:p w:rsidR="00716510" w:rsidRDefault="00182916">
      <w:pPr>
        <w:spacing w:after="0"/>
      </w:pPr>
      <w:r>
        <w:rPr>
          <w:rFonts w:ascii="Courier New" w:hAnsi="Courier New"/>
          <w:sz w:val="20"/>
        </w:rPr>
        <w:t>N: Hlinunum (óljóst)</w:t>
      </w:r>
    </w:p>
    <w:p w:rsidR="00716510" w:rsidRDefault="00182916">
      <w:pPr>
        <w:spacing w:after="0"/>
      </w:pPr>
      <w:r>
        <w:rPr>
          <w:rFonts w:ascii="Courier New" w:hAnsi="Courier New"/>
          <w:sz w:val="20"/>
        </w:rPr>
        <w:t>N: Hvaðþýðir Par? (margir tala</w:t>
      </w:r>
      <w:r>
        <w:rPr>
          <w:rFonts w:ascii="Courier New" w:hAnsi="Courier New"/>
          <w:sz w:val="20"/>
        </w:rPr>
        <w:t xml:space="preserve"> - óljóst) Hvaðþýðir Par? (nemandi snýr sér að kennara og beinir spurningu sinni að honum)</w:t>
      </w:r>
    </w:p>
    <w:p w:rsidR="00716510" w:rsidRDefault="00182916">
      <w:pPr>
        <w:spacing w:after="0"/>
      </w:pPr>
      <w:r>
        <w:rPr>
          <w:rFonts w:ascii="Courier New" w:hAnsi="Courier New"/>
          <w:sz w:val="20"/>
        </w:rPr>
        <w:t>K: Hálft. Hálft eins og bleiki pallurinn.</w:t>
      </w:r>
    </w:p>
    <w:p w:rsidR="00716510" w:rsidRDefault="00182916">
      <w:pPr>
        <w:spacing w:after="0"/>
      </w:pPr>
      <w:r>
        <w:rPr>
          <w:rFonts w:ascii="Courier New" w:hAnsi="Courier New"/>
          <w:sz w:val="20"/>
        </w:rPr>
        <w:t>N: Á að gera...?</w:t>
      </w:r>
    </w:p>
    <w:p w:rsidR="00716510" w:rsidRDefault="00182916">
      <w:pPr>
        <w:spacing w:after="0"/>
      </w:pPr>
      <w:r>
        <w:rPr>
          <w:rFonts w:ascii="Courier New" w:hAnsi="Courier New"/>
          <w:sz w:val="20"/>
        </w:rPr>
        <w:t>N: Kennari!</w:t>
      </w:r>
    </w:p>
    <w:p w:rsidR="00716510" w:rsidRDefault="00182916">
      <w:pPr>
        <w:spacing w:after="0"/>
      </w:pPr>
      <w:r>
        <w:rPr>
          <w:rFonts w:ascii="Courier New" w:hAnsi="Courier New"/>
          <w:sz w:val="20"/>
        </w:rPr>
        <w:t>K: Já.</w:t>
      </w:r>
    </w:p>
    <w:p w:rsidR="00716510" w:rsidRDefault="00182916">
      <w:pPr>
        <w:spacing w:after="0"/>
      </w:pPr>
      <w:r>
        <w:rPr>
          <w:rFonts w:ascii="Courier New" w:hAnsi="Courier New"/>
          <w:sz w:val="20"/>
        </w:rPr>
        <w:t>N: Áég að gera hús?</w:t>
      </w:r>
    </w:p>
    <w:p w:rsidR="00716510" w:rsidRDefault="00182916">
      <w:pPr>
        <w:spacing w:after="0"/>
      </w:pPr>
      <w:r>
        <w:rPr>
          <w:rFonts w:ascii="Courier New" w:hAnsi="Courier New"/>
          <w:sz w:val="20"/>
        </w:rPr>
        <w:t xml:space="preserve">N: Nennirðu aðeins að hjálpa mér? (stendur upp og gengur til </w:t>
      </w:r>
      <w:r>
        <w:rPr>
          <w:rFonts w:ascii="Courier New" w:hAnsi="Courier New"/>
          <w:sz w:val="20"/>
        </w:rPr>
        <w:t>kennarans)</w:t>
      </w:r>
    </w:p>
    <w:p w:rsidR="00716510" w:rsidRDefault="00182916">
      <w:pPr>
        <w:spacing w:after="0"/>
      </w:pPr>
      <w:r>
        <w:rPr>
          <w:rFonts w:ascii="Courier New" w:hAnsi="Courier New"/>
          <w:sz w:val="20"/>
        </w:rPr>
        <w:t>K: Þúátt að búa til tvöfalt stærri pall.</w:t>
      </w:r>
    </w:p>
    <w:p w:rsidR="00716510" w:rsidRDefault="00182916">
      <w:pPr>
        <w:spacing w:after="0"/>
      </w:pPr>
      <w:r>
        <w:rPr>
          <w:rFonts w:ascii="Courier New" w:hAnsi="Courier New"/>
          <w:sz w:val="20"/>
        </w:rPr>
        <w:t>N: Ég skil ekki þetta, að búa til tvöfalt stærri pall.</w:t>
      </w:r>
    </w:p>
    <w:p w:rsidR="00716510" w:rsidRDefault="00182916">
      <w:pPr>
        <w:spacing w:after="0"/>
      </w:pPr>
      <w:r>
        <w:rPr>
          <w:rFonts w:ascii="Courier New" w:hAnsi="Courier New"/>
          <w:sz w:val="20"/>
        </w:rPr>
        <w:t>K: Hvað er eiginlega tvöfalt?</w:t>
      </w:r>
    </w:p>
    <w:p w:rsidR="00716510" w:rsidRDefault="00182916">
      <w:pPr>
        <w:spacing w:after="0"/>
      </w:pPr>
      <w:r>
        <w:rPr>
          <w:rFonts w:ascii="Courier New" w:hAnsi="Courier New"/>
          <w:sz w:val="20"/>
        </w:rPr>
        <w:t>N: Alveg... ég lenti þessu svona?</w:t>
      </w:r>
    </w:p>
    <w:p w:rsidR="00716510" w:rsidRDefault="00182916">
      <w:pPr>
        <w:spacing w:after="0"/>
      </w:pPr>
      <w:r>
        <w:rPr>
          <w:rFonts w:ascii="Courier New" w:hAnsi="Courier New"/>
          <w:sz w:val="20"/>
        </w:rPr>
        <w:t>K: Ef aðég... ef aðþú ert einföld, ef á að búa til tvöfalda þig, hvað verða þær marga</w:t>
      </w:r>
      <w:r>
        <w:rPr>
          <w:rFonts w:ascii="Courier New" w:hAnsi="Courier New"/>
          <w:sz w:val="20"/>
        </w:rPr>
        <w:t>r?</w:t>
      </w:r>
    </w:p>
    <w:p w:rsidR="00716510" w:rsidRDefault="00182916">
      <w:pPr>
        <w:spacing w:after="0"/>
      </w:pPr>
      <w:r>
        <w:rPr>
          <w:rFonts w:ascii="Courier New" w:hAnsi="Courier New"/>
          <w:sz w:val="20"/>
        </w:rPr>
        <w:t>N: Tvær.</w:t>
      </w:r>
    </w:p>
    <w:p w:rsidR="00716510" w:rsidRDefault="00182916">
      <w:pPr>
        <w:spacing w:after="0"/>
      </w:pPr>
      <w:r>
        <w:rPr>
          <w:rFonts w:ascii="Courier New" w:hAnsi="Courier New"/>
          <w:sz w:val="20"/>
        </w:rPr>
        <w:t>K: Já, er það ekki. OK. Ef þú ert ein þá...</w:t>
      </w:r>
    </w:p>
    <w:p w:rsidR="00716510" w:rsidRDefault="00182916">
      <w:pPr>
        <w:spacing w:after="0"/>
      </w:pPr>
      <w:r>
        <w:rPr>
          <w:rFonts w:ascii="Courier New" w:hAnsi="Courier New"/>
          <w:sz w:val="20"/>
        </w:rPr>
        <w:t>N: Áég þá að búa til eina... áég þá að stækka hann um einn?</w:t>
      </w:r>
    </w:p>
    <w:p w:rsidR="00716510" w:rsidRDefault="00182916">
      <w:pPr>
        <w:spacing w:after="0"/>
      </w:pPr>
      <w:r>
        <w:rPr>
          <w:rFonts w:ascii="Courier New" w:hAnsi="Courier New"/>
          <w:sz w:val="20"/>
        </w:rPr>
        <w:t>K: (óljóst)</w:t>
      </w:r>
    </w:p>
    <w:p w:rsidR="00716510" w:rsidRDefault="00182916">
      <w:pPr>
        <w:spacing w:after="0"/>
      </w:pPr>
      <w:r>
        <w:rPr>
          <w:rFonts w:ascii="Courier New" w:hAnsi="Courier New"/>
          <w:sz w:val="20"/>
        </w:rPr>
        <w:t>N: Jaaaá! Á hann að vera lengri eða stærri? (lyftir höndum upp yfir höfuð)</w:t>
      </w:r>
    </w:p>
    <w:p w:rsidR="00716510" w:rsidRDefault="00182916">
      <w:pPr>
        <w:spacing w:after="0"/>
      </w:pPr>
      <w:r>
        <w:rPr>
          <w:rFonts w:ascii="Courier New" w:hAnsi="Courier New"/>
          <w:sz w:val="20"/>
        </w:rPr>
        <w:t>K: Þú bara ræður.</w:t>
      </w:r>
    </w:p>
    <w:p w:rsidR="00716510" w:rsidRDefault="00182916">
      <w:pPr>
        <w:spacing w:after="0"/>
      </w:pPr>
      <w:r>
        <w:rPr>
          <w:rFonts w:ascii="Courier New" w:hAnsi="Courier New"/>
          <w:sz w:val="20"/>
        </w:rPr>
        <w:t>N: Rigning!</w:t>
      </w:r>
    </w:p>
    <w:p w:rsidR="00716510" w:rsidRDefault="00182916">
      <w:pPr>
        <w:spacing w:after="0"/>
      </w:pPr>
      <w:r>
        <w:rPr>
          <w:rFonts w:ascii="Courier New" w:hAnsi="Courier New"/>
          <w:sz w:val="20"/>
        </w:rPr>
        <w:t>N: Ég skil þetta ekki..</w:t>
      </w:r>
      <w:r>
        <w:rPr>
          <w:rFonts w:ascii="Courier New" w:hAnsi="Courier New"/>
          <w:sz w:val="20"/>
        </w:rPr>
        <w:t>. X mun aldrei finna þig.</w:t>
      </w:r>
    </w:p>
    <w:p w:rsidR="00716510" w:rsidRDefault="00182916">
      <w:pPr>
        <w:spacing w:after="0"/>
      </w:pPr>
      <w:r>
        <w:rPr>
          <w:rFonts w:ascii="Courier New" w:hAnsi="Courier New"/>
          <w:sz w:val="20"/>
        </w:rPr>
        <w:t>K: Hvar ert þú?</w:t>
      </w:r>
    </w:p>
    <w:p w:rsidR="00716510" w:rsidRDefault="00182916">
      <w:pPr>
        <w:spacing w:after="0"/>
      </w:pPr>
      <w:r>
        <w:rPr>
          <w:rFonts w:ascii="Courier New" w:hAnsi="Courier New"/>
          <w:sz w:val="20"/>
        </w:rPr>
        <w:t>N: Ég skil...</w:t>
      </w:r>
    </w:p>
    <w:p w:rsidR="00716510" w:rsidRDefault="00182916">
      <w:pPr>
        <w:spacing w:after="0"/>
      </w:pPr>
      <w:r>
        <w:rPr>
          <w:rFonts w:ascii="Courier New" w:hAnsi="Courier New"/>
          <w:sz w:val="20"/>
        </w:rPr>
        <w:t>N: Hérna er mér... (óljóst)</w:t>
      </w:r>
    </w:p>
    <w:p w:rsidR="00716510" w:rsidRDefault="00182916">
      <w:pPr>
        <w:spacing w:after="0"/>
      </w:pPr>
      <w:r>
        <w:rPr>
          <w:rFonts w:ascii="Courier New" w:hAnsi="Courier New"/>
          <w:sz w:val="20"/>
        </w:rPr>
        <w:t>N: Og sýna... hvar þið eruð.</w:t>
      </w:r>
    </w:p>
    <w:p w:rsidR="00716510" w:rsidRDefault="00182916">
      <w:pPr>
        <w:spacing w:after="0"/>
      </w:pPr>
      <w:r>
        <w:rPr>
          <w:rFonts w:ascii="Courier New" w:hAnsi="Courier New"/>
          <w:sz w:val="20"/>
        </w:rPr>
        <w:t>N: Ég skal sýna þér.</w:t>
      </w:r>
    </w:p>
    <w:p w:rsidR="00716510" w:rsidRDefault="00182916">
      <w:pPr>
        <w:spacing w:after="0"/>
      </w:pPr>
      <w:r>
        <w:rPr>
          <w:rFonts w:ascii="Courier New" w:hAnsi="Courier New"/>
          <w:sz w:val="20"/>
        </w:rPr>
        <w:t>N: Ok - hvað sérðu... (óljóst)</w:t>
      </w:r>
    </w:p>
    <w:p w:rsidR="00716510" w:rsidRDefault="00182916">
      <w:pPr>
        <w:spacing w:after="0"/>
      </w:pPr>
      <w:r>
        <w:rPr>
          <w:rFonts w:ascii="Courier New" w:hAnsi="Courier New"/>
          <w:sz w:val="20"/>
        </w:rPr>
        <w:t>N: Ég veit það ekki.</w:t>
      </w:r>
    </w:p>
    <w:p w:rsidR="00716510" w:rsidRDefault="00182916">
      <w:pPr>
        <w:spacing w:after="0"/>
      </w:pPr>
      <w:r>
        <w:rPr>
          <w:rFonts w:ascii="Courier New" w:hAnsi="Courier New"/>
          <w:sz w:val="20"/>
        </w:rPr>
        <w:t>N: Ég fer út þarna.</w:t>
      </w:r>
    </w:p>
    <w:p w:rsidR="00716510" w:rsidRDefault="00182916">
      <w:pPr>
        <w:spacing w:after="0"/>
      </w:pPr>
      <w:r>
        <w:rPr>
          <w:rFonts w:ascii="Courier New" w:hAnsi="Courier New"/>
          <w:sz w:val="20"/>
        </w:rPr>
        <w:t>K: Pallurinn er einfaldur. Hvernig býrðu til...</w:t>
      </w:r>
    </w:p>
    <w:p w:rsidR="00716510" w:rsidRDefault="00182916">
      <w:pPr>
        <w:spacing w:after="0"/>
      </w:pPr>
      <w:r>
        <w:rPr>
          <w:rFonts w:ascii="Courier New" w:hAnsi="Courier New"/>
          <w:sz w:val="20"/>
        </w:rPr>
        <w:t>N: Ég get...ok</w:t>
      </w:r>
    </w:p>
    <w:p w:rsidR="00716510" w:rsidRDefault="00182916">
      <w:pPr>
        <w:spacing w:after="0"/>
      </w:pPr>
      <w:r>
        <w:rPr>
          <w:rFonts w:ascii="Courier New" w:hAnsi="Courier New"/>
          <w:sz w:val="20"/>
        </w:rPr>
        <w:t>N: Ef þú sérð einhvern með könguló... (óljost), þá er þaðég.</w:t>
      </w:r>
    </w:p>
    <w:p w:rsidR="00716510" w:rsidRDefault="00182916">
      <w:pPr>
        <w:spacing w:after="0"/>
      </w:pPr>
      <w:r>
        <w:rPr>
          <w:rFonts w:ascii="Courier New" w:hAnsi="Courier New"/>
          <w:sz w:val="20"/>
        </w:rPr>
        <w:t>N: Ég get, tökum'ann... (óljóst)</w:t>
      </w:r>
    </w:p>
    <w:p w:rsidR="00716510" w:rsidRDefault="00182916">
      <w:pPr>
        <w:spacing w:after="0"/>
      </w:pPr>
      <w:r>
        <w:rPr>
          <w:rFonts w:ascii="Courier New" w:hAnsi="Courier New"/>
          <w:sz w:val="20"/>
        </w:rPr>
        <w:t>N: Nei, takk</w:t>
      </w:r>
    </w:p>
    <w:p w:rsidR="00716510" w:rsidRDefault="00182916">
      <w:pPr>
        <w:spacing w:after="0"/>
      </w:pPr>
      <w:r>
        <w:rPr>
          <w:rFonts w:ascii="Courier New" w:hAnsi="Courier New"/>
          <w:sz w:val="20"/>
        </w:rPr>
        <w:t>N: X, hvar ertu?</w:t>
      </w:r>
    </w:p>
    <w:p w:rsidR="00716510" w:rsidRDefault="00182916">
      <w:pPr>
        <w:spacing w:after="0"/>
      </w:pPr>
      <w:r>
        <w:rPr>
          <w:rFonts w:ascii="Courier New" w:hAnsi="Courier New"/>
          <w:sz w:val="20"/>
        </w:rPr>
        <w:t>N: Vá, það eru rakettur að detta ofan á mig (óljóst)</w:t>
      </w:r>
    </w:p>
    <w:p w:rsidR="00716510" w:rsidRDefault="00182916">
      <w:pPr>
        <w:spacing w:after="0"/>
      </w:pPr>
      <w:r>
        <w:rPr>
          <w:rFonts w:ascii="Courier New" w:hAnsi="Courier New"/>
          <w:sz w:val="20"/>
        </w:rPr>
        <w:t>K: Nú er hann einfaldur</w:t>
      </w:r>
    </w:p>
    <w:p w:rsidR="00716510" w:rsidRDefault="00182916">
      <w:pPr>
        <w:spacing w:after="0"/>
      </w:pPr>
      <w:r>
        <w:rPr>
          <w:rFonts w:ascii="Courier New" w:hAnsi="Courier New"/>
          <w:sz w:val="20"/>
        </w:rPr>
        <w:t>N: það er svo fall.. hérna (óljóst)</w:t>
      </w:r>
    </w:p>
    <w:p w:rsidR="00716510" w:rsidRDefault="00182916">
      <w:pPr>
        <w:spacing w:after="0"/>
      </w:pPr>
      <w:r>
        <w:rPr>
          <w:rFonts w:ascii="Courier New" w:hAnsi="Courier New"/>
          <w:sz w:val="20"/>
        </w:rPr>
        <w:t xml:space="preserve">N: Þetta er ég </w:t>
      </w:r>
    </w:p>
    <w:p w:rsidR="00716510" w:rsidRDefault="00182916">
      <w:pPr>
        <w:spacing w:after="0"/>
      </w:pPr>
      <w:r>
        <w:rPr>
          <w:rFonts w:ascii="Courier New" w:hAnsi="Courier New"/>
          <w:sz w:val="20"/>
        </w:rPr>
        <w:t>N: Bíddu hjá húsinu.</w:t>
      </w:r>
    </w:p>
    <w:p w:rsidR="00716510" w:rsidRDefault="00182916">
      <w:pPr>
        <w:spacing w:after="0"/>
      </w:pPr>
      <w:r>
        <w:rPr>
          <w:rFonts w:ascii="Courier New" w:hAnsi="Courier New"/>
          <w:sz w:val="20"/>
        </w:rPr>
        <w:t>K: Viðætlum að bua til ... hvað verða það margir notaðir?</w:t>
      </w:r>
    </w:p>
    <w:p w:rsidR="00716510" w:rsidRDefault="00182916">
      <w:pPr>
        <w:spacing w:after="0"/>
      </w:pPr>
      <w:r>
        <w:rPr>
          <w:rFonts w:ascii="Courier New" w:hAnsi="Courier New"/>
          <w:sz w:val="20"/>
        </w:rPr>
        <w:t>N: Þúátt að vera hérna.</w:t>
      </w:r>
    </w:p>
    <w:p w:rsidR="00716510" w:rsidRDefault="00182916">
      <w:pPr>
        <w:spacing w:after="0"/>
      </w:pPr>
      <w:r>
        <w:rPr>
          <w:rFonts w:ascii="Courier New" w:hAnsi="Courier New"/>
          <w:sz w:val="20"/>
        </w:rPr>
        <w:t>N: Tveir.</w:t>
      </w:r>
    </w:p>
    <w:p w:rsidR="00716510" w:rsidRDefault="00182916">
      <w:pPr>
        <w:spacing w:after="0"/>
      </w:pPr>
      <w:r>
        <w:rPr>
          <w:rFonts w:ascii="Courier New" w:hAnsi="Courier New"/>
          <w:sz w:val="20"/>
        </w:rPr>
        <w:t>K: Tveir. ok.</w:t>
      </w:r>
    </w:p>
    <w:p w:rsidR="00716510" w:rsidRDefault="00182916">
      <w:pPr>
        <w:spacing w:after="0"/>
      </w:pPr>
      <w:r>
        <w:rPr>
          <w:rFonts w:ascii="Courier New" w:hAnsi="Courier New"/>
          <w:sz w:val="20"/>
        </w:rPr>
        <w:t>N: X, áttu ekki að vera kjur?</w:t>
      </w:r>
    </w:p>
    <w:p w:rsidR="00716510" w:rsidRDefault="00182916">
      <w:pPr>
        <w:spacing w:after="0"/>
      </w:pPr>
      <w:r>
        <w:rPr>
          <w:rFonts w:ascii="Courier New" w:hAnsi="Courier New"/>
          <w:sz w:val="20"/>
        </w:rPr>
        <w:lastRenderedPageBreak/>
        <w:t>N: Nei... (óljóst)</w:t>
      </w:r>
    </w:p>
    <w:p w:rsidR="00716510" w:rsidRDefault="00182916">
      <w:pPr>
        <w:spacing w:after="0"/>
      </w:pPr>
      <w:r>
        <w:rPr>
          <w:rFonts w:ascii="Courier New" w:hAnsi="Courier New"/>
          <w:sz w:val="20"/>
        </w:rPr>
        <w:t>N: Hlupið (óljóst)</w:t>
      </w:r>
    </w:p>
    <w:p w:rsidR="00716510" w:rsidRDefault="00182916">
      <w:pPr>
        <w:spacing w:after="0"/>
      </w:pPr>
      <w:r>
        <w:rPr>
          <w:rFonts w:ascii="Courier New" w:hAnsi="Courier New"/>
          <w:sz w:val="20"/>
        </w:rPr>
        <w:t>N: (óljóst...taka þú. (nemandi snýr sér frá k</w:t>
      </w:r>
      <w:r>
        <w:rPr>
          <w:rFonts w:ascii="Courier New" w:hAnsi="Courier New"/>
          <w:sz w:val="20"/>
        </w:rPr>
        <w:t>ennara og gengur aftur í sæti sitt.</w:t>
      </w:r>
    </w:p>
    <w:p w:rsidR="00716510" w:rsidRDefault="00182916">
      <w:pPr>
        <w:spacing w:after="0"/>
      </w:pPr>
      <w:r>
        <w:rPr>
          <w:rFonts w:ascii="Courier New" w:hAnsi="Courier New"/>
          <w:sz w:val="20"/>
        </w:rPr>
        <w:t>N: En ég veit ekki um leiser... (óljóst)</w:t>
      </w:r>
    </w:p>
    <w:p w:rsidR="00716510" w:rsidRDefault="00182916">
      <w:pPr>
        <w:spacing w:after="0"/>
      </w:pPr>
      <w:r>
        <w:rPr>
          <w:rFonts w:ascii="Courier New" w:hAnsi="Courier New"/>
          <w:sz w:val="20"/>
        </w:rPr>
        <w:t>(margir tala saman)</w:t>
      </w:r>
    </w:p>
    <w:p w:rsidR="00716510" w:rsidRDefault="00182916">
      <w:pPr>
        <w:spacing w:after="0"/>
      </w:pPr>
      <w:r>
        <w:rPr>
          <w:rFonts w:ascii="Courier New" w:hAnsi="Courier New"/>
          <w:sz w:val="20"/>
        </w:rPr>
        <w:t>K: (óljóst)</w:t>
      </w:r>
    </w:p>
    <w:p w:rsidR="00716510" w:rsidRDefault="00182916">
      <w:pPr>
        <w:spacing w:after="0"/>
      </w:pPr>
      <w:r>
        <w:rPr>
          <w:rFonts w:ascii="Courier New" w:hAnsi="Courier New"/>
          <w:sz w:val="20"/>
        </w:rPr>
        <w:t>N: ... hvort við vinnum.</w:t>
      </w:r>
    </w:p>
    <w:p w:rsidR="00716510" w:rsidRDefault="00182916">
      <w:pPr>
        <w:spacing w:after="0"/>
      </w:pPr>
      <w:r>
        <w:rPr>
          <w:rFonts w:ascii="Courier New" w:hAnsi="Courier New"/>
          <w:sz w:val="20"/>
        </w:rPr>
        <w:t>N: Blaðið... (óljóst)</w:t>
      </w:r>
    </w:p>
    <w:p w:rsidR="00716510" w:rsidRDefault="00182916">
      <w:pPr>
        <w:spacing w:after="0"/>
      </w:pPr>
      <w:r>
        <w:rPr>
          <w:rFonts w:ascii="Courier New" w:hAnsi="Courier New"/>
          <w:sz w:val="20"/>
        </w:rPr>
        <w:t>N: Sagði ég takk?</w:t>
      </w:r>
    </w:p>
    <w:p w:rsidR="00716510" w:rsidRDefault="00182916">
      <w:pPr>
        <w:spacing w:after="0"/>
      </w:pPr>
      <w:r>
        <w:rPr>
          <w:rFonts w:ascii="Courier New" w:hAnsi="Courier New"/>
          <w:sz w:val="20"/>
        </w:rPr>
        <w:t>N: Hvar var ég?</w:t>
      </w:r>
    </w:p>
    <w:p w:rsidR="00716510" w:rsidRDefault="00182916">
      <w:pPr>
        <w:spacing w:after="0"/>
      </w:pPr>
      <w:r>
        <w:rPr>
          <w:rFonts w:ascii="Courier New" w:hAnsi="Courier New"/>
          <w:sz w:val="20"/>
        </w:rPr>
        <w:t>K: Já.</w:t>
      </w:r>
    </w:p>
    <w:p w:rsidR="00716510" w:rsidRDefault="00182916">
      <w:pPr>
        <w:spacing w:after="0"/>
      </w:pPr>
      <w:r>
        <w:rPr>
          <w:rFonts w:ascii="Courier New" w:hAnsi="Courier New"/>
          <w:sz w:val="20"/>
        </w:rPr>
        <w:t>N: ....kkubb'ekki.</w:t>
      </w:r>
    </w:p>
    <w:p w:rsidR="00716510" w:rsidRDefault="00182916">
      <w:pPr>
        <w:spacing w:after="0"/>
      </w:pPr>
      <w:r>
        <w:rPr>
          <w:rFonts w:ascii="Courier New" w:hAnsi="Courier New"/>
          <w:sz w:val="20"/>
        </w:rPr>
        <w:t>N: Þarf ég að .... (óljóst) uppi? (neman</w:t>
      </w:r>
      <w:r>
        <w:rPr>
          <w:rFonts w:ascii="Courier New" w:hAnsi="Courier New"/>
          <w:sz w:val="20"/>
        </w:rPr>
        <w:t>di stendur upp úr sæti sínu og gengur til kennara)</w:t>
      </w:r>
    </w:p>
    <w:p w:rsidR="00716510" w:rsidRDefault="00182916">
      <w:pPr>
        <w:spacing w:after="0"/>
      </w:pPr>
      <w:r>
        <w:rPr>
          <w:rFonts w:ascii="Courier New" w:hAnsi="Courier New"/>
          <w:sz w:val="20"/>
        </w:rPr>
        <w:t>K: Þú ert myndavél 3.</w:t>
      </w:r>
    </w:p>
    <w:p w:rsidR="00716510" w:rsidRDefault="00182916">
      <w:pPr>
        <w:spacing w:after="0"/>
      </w:pPr>
      <w:r>
        <w:rPr>
          <w:rFonts w:ascii="Courier New" w:hAnsi="Courier New"/>
          <w:sz w:val="20"/>
        </w:rPr>
        <w:t>N: Myndavél 3.</w:t>
      </w:r>
    </w:p>
    <w:p w:rsidR="00716510" w:rsidRDefault="00182916">
      <w:pPr>
        <w:spacing w:after="0"/>
      </w:pPr>
      <w:r>
        <w:rPr>
          <w:rFonts w:ascii="Courier New" w:hAnsi="Courier New"/>
          <w:sz w:val="20"/>
        </w:rPr>
        <w:t>N: Ég er slltsf að fara að sýna þér...</w:t>
      </w:r>
    </w:p>
    <w:p w:rsidR="00716510" w:rsidRDefault="00182916">
      <w:pPr>
        <w:spacing w:after="0"/>
      </w:pPr>
      <w:r>
        <w:rPr>
          <w:rFonts w:ascii="Courier New" w:hAnsi="Courier New"/>
          <w:sz w:val="20"/>
        </w:rPr>
        <w:t>N: Fannstu annað?</w:t>
      </w:r>
    </w:p>
    <w:p w:rsidR="00716510" w:rsidRDefault="00182916">
      <w:pPr>
        <w:spacing w:after="0"/>
      </w:pPr>
      <w:r>
        <w:rPr>
          <w:rFonts w:ascii="Courier New" w:hAnsi="Courier New"/>
          <w:sz w:val="20"/>
        </w:rPr>
        <w:t>K: Byggðu tvöfalt stærra svæði. Það er gott að telja kubbana.</w:t>
      </w:r>
    </w:p>
    <w:p w:rsidR="00716510" w:rsidRDefault="00182916">
      <w:pPr>
        <w:spacing w:after="0"/>
      </w:pPr>
      <w:r>
        <w:rPr>
          <w:rFonts w:ascii="Courier New" w:hAnsi="Courier New"/>
          <w:sz w:val="20"/>
        </w:rPr>
        <w:t>N: Svona? Svona... (nemandi stendur upp, snýr sé</w:t>
      </w:r>
      <w:r>
        <w:rPr>
          <w:rFonts w:ascii="Courier New" w:hAnsi="Courier New"/>
          <w:sz w:val="20"/>
        </w:rPr>
        <w:t>r að kennara, lyftir spjaldtölvunni upp til að sýna honum). Svona?</w:t>
      </w:r>
    </w:p>
    <w:p w:rsidR="00716510" w:rsidRDefault="00182916">
      <w:pPr>
        <w:spacing w:after="0"/>
      </w:pPr>
      <w:r>
        <w:rPr>
          <w:rFonts w:ascii="Courier New" w:hAnsi="Courier New"/>
          <w:sz w:val="20"/>
        </w:rPr>
        <w:t>K: OK.</w:t>
      </w:r>
    </w:p>
    <w:p w:rsidR="00716510" w:rsidRDefault="00182916">
      <w:pPr>
        <w:spacing w:after="0"/>
      </w:pPr>
      <w:r>
        <w:rPr>
          <w:rFonts w:ascii="Courier New" w:hAnsi="Courier New"/>
          <w:sz w:val="20"/>
        </w:rPr>
        <w:t>N: Er þetta rétt?</w:t>
      </w:r>
    </w:p>
    <w:p w:rsidR="00716510" w:rsidRDefault="00182916">
      <w:pPr>
        <w:spacing w:after="0"/>
      </w:pPr>
      <w:r>
        <w:rPr>
          <w:rFonts w:ascii="Courier New" w:hAnsi="Courier New"/>
          <w:sz w:val="20"/>
        </w:rPr>
        <w:t>K: Hmm. En ég veit ekki hvort þetta sé rétt? X, ertu kominn inn?</w:t>
      </w:r>
    </w:p>
    <w:p w:rsidR="00716510" w:rsidRDefault="00182916">
      <w:pPr>
        <w:spacing w:after="0"/>
      </w:pPr>
      <w:r>
        <w:rPr>
          <w:rFonts w:ascii="Courier New" w:hAnsi="Courier New"/>
          <w:sz w:val="20"/>
        </w:rPr>
        <w:t>N: Já.</w:t>
      </w:r>
    </w:p>
    <w:p w:rsidR="00716510" w:rsidRDefault="00182916">
      <w:pPr>
        <w:spacing w:after="0"/>
      </w:pPr>
      <w:r>
        <w:rPr>
          <w:rFonts w:ascii="Courier New" w:hAnsi="Courier New"/>
          <w:sz w:val="20"/>
        </w:rPr>
        <w:t>N: Þetta er mitt (óljóst)</w:t>
      </w:r>
    </w:p>
    <w:p w:rsidR="00716510" w:rsidRDefault="00182916">
      <w:pPr>
        <w:spacing w:after="0"/>
      </w:pPr>
      <w:r>
        <w:rPr>
          <w:rFonts w:ascii="Courier New" w:hAnsi="Courier New"/>
          <w:sz w:val="20"/>
        </w:rPr>
        <w:t>K: Varstu nokkuð búinn að gera...?</w:t>
      </w:r>
    </w:p>
    <w:p w:rsidR="00716510" w:rsidRDefault="00182916">
      <w:pPr>
        <w:spacing w:after="0"/>
      </w:pPr>
      <w:r>
        <w:rPr>
          <w:rFonts w:ascii="Courier New" w:hAnsi="Courier New"/>
          <w:sz w:val="20"/>
        </w:rPr>
        <w:t>N: Ég var búinn að gera blómin.</w:t>
      </w:r>
    </w:p>
    <w:p w:rsidR="00716510" w:rsidRDefault="00182916">
      <w:pPr>
        <w:spacing w:after="0"/>
      </w:pPr>
      <w:r>
        <w:rPr>
          <w:rFonts w:ascii="Courier New" w:hAnsi="Courier New"/>
          <w:sz w:val="20"/>
        </w:rPr>
        <w:t xml:space="preserve">K: Bara blómin? (nemandi kinkar kolli) </w:t>
      </w:r>
    </w:p>
    <w:p w:rsidR="00716510" w:rsidRDefault="00182916">
      <w:pPr>
        <w:spacing w:after="0"/>
      </w:pPr>
      <w:r>
        <w:rPr>
          <w:rFonts w:ascii="Courier New" w:hAnsi="Courier New"/>
          <w:sz w:val="20"/>
        </w:rPr>
        <w:t>N: Aðeins að skjóta þennan litla...</w:t>
      </w:r>
    </w:p>
    <w:p w:rsidR="00716510" w:rsidRDefault="00182916">
      <w:pPr>
        <w:spacing w:after="0"/>
      </w:pPr>
      <w:r>
        <w:rPr>
          <w:rFonts w:ascii="Courier New" w:hAnsi="Courier New"/>
          <w:sz w:val="20"/>
        </w:rPr>
        <w:t>K: Þú verður að vinna á hinu svæðinu...</w:t>
      </w:r>
    </w:p>
    <w:p w:rsidR="00716510" w:rsidRDefault="00182916">
      <w:pPr>
        <w:spacing w:after="0"/>
      </w:pPr>
      <w:r>
        <w:rPr>
          <w:rFonts w:ascii="Courier New" w:hAnsi="Courier New"/>
          <w:sz w:val="20"/>
        </w:rPr>
        <w:t>N: Bara spyr, af hverju er hestur þarna?</w:t>
      </w:r>
    </w:p>
    <w:p w:rsidR="00716510" w:rsidRDefault="00182916">
      <w:pPr>
        <w:spacing w:after="0"/>
      </w:pPr>
      <w:r>
        <w:rPr>
          <w:rFonts w:ascii="Courier New" w:hAnsi="Courier New"/>
          <w:sz w:val="20"/>
        </w:rPr>
        <w:t>N: Leynda...núll (óljóst)</w:t>
      </w:r>
    </w:p>
    <w:p w:rsidR="00716510" w:rsidRDefault="00182916">
      <w:pPr>
        <w:spacing w:after="0"/>
      </w:pPr>
      <w:r>
        <w:rPr>
          <w:rFonts w:ascii="Courier New" w:hAnsi="Courier New"/>
          <w:sz w:val="20"/>
        </w:rPr>
        <w:t>K: Inni á svæðinu þar sem blómin eru.</w:t>
      </w:r>
    </w:p>
    <w:p w:rsidR="00716510" w:rsidRDefault="00182916">
      <w:pPr>
        <w:spacing w:after="0"/>
      </w:pPr>
      <w:r>
        <w:rPr>
          <w:rFonts w:ascii="Courier New" w:hAnsi="Courier New"/>
          <w:sz w:val="20"/>
        </w:rPr>
        <w:t>N: Af hverju er hestur hérna?</w:t>
      </w:r>
    </w:p>
    <w:p w:rsidR="00716510" w:rsidRDefault="00182916">
      <w:pPr>
        <w:spacing w:after="0"/>
      </w:pPr>
      <w:r>
        <w:rPr>
          <w:rFonts w:ascii="Courier New" w:hAnsi="Courier New"/>
          <w:sz w:val="20"/>
        </w:rPr>
        <w:t>N: H</w:t>
      </w:r>
      <w:r>
        <w:rPr>
          <w:rFonts w:ascii="Courier New" w:hAnsi="Courier New"/>
          <w:sz w:val="20"/>
        </w:rPr>
        <w:t>var?</w:t>
      </w:r>
    </w:p>
    <w:p w:rsidR="00716510" w:rsidRDefault="00182916">
      <w:pPr>
        <w:spacing w:after="0"/>
      </w:pPr>
      <w:r>
        <w:rPr>
          <w:rFonts w:ascii="Courier New" w:hAnsi="Courier New"/>
          <w:sz w:val="20"/>
        </w:rPr>
        <w:t>N: Hérna.</w:t>
      </w:r>
    </w:p>
    <w:p w:rsidR="00716510" w:rsidRDefault="00182916">
      <w:pPr>
        <w:spacing w:after="0"/>
      </w:pPr>
      <w:r>
        <w:rPr>
          <w:rFonts w:ascii="Courier New" w:hAnsi="Courier New"/>
          <w:sz w:val="20"/>
        </w:rPr>
        <w:t>N: Þetta er lífum (óljóst)</w:t>
      </w:r>
    </w:p>
    <w:p w:rsidR="00716510" w:rsidRDefault="00182916">
      <w:pPr>
        <w:spacing w:after="0"/>
      </w:pPr>
      <w:r>
        <w:rPr>
          <w:rFonts w:ascii="Courier New" w:hAnsi="Courier New"/>
          <w:sz w:val="20"/>
        </w:rPr>
        <w:t>N: Fjárinn, nei, hesturinn er í rýminu.</w:t>
      </w:r>
    </w:p>
    <w:p w:rsidR="00716510" w:rsidRDefault="00182916">
      <w:pPr>
        <w:spacing w:after="0"/>
      </w:pPr>
      <w:r>
        <w:rPr>
          <w:rFonts w:ascii="Courier New" w:hAnsi="Courier New"/>
          <w:sz w:val="20"/>
        </w:rPr>
        <w:t>N: Ahh, já.</w:t>
      </w:r>
    </w:p>
    <w:p w:rsidR="00716510" w:rsidRDefault="00182916">
      <w:pPr>
        <w:spacing w:after="0"/>
      </w:pPr>
      <w:r>
        <w:rPr>
          <w:rFonts w:ascii="Courier New" w:hAnsi="Courier New"/>
          <w:sz w:val="20"/>
        </w:rPr>
        <w:t>N: Hestur.</w:t>
      </w:r>
    </w:p>
    <w:p w:rsidR="00716510" w:rsidRDefault="00182916">
      <w:pPr>
        <w:spacing w:after="0"/>
      </w:pPr>
      <w:r>
        <w:rPr>
          <w:rFonts w:ascii="Courier New" w:hAnsi="Courier New"/>
          <w:sz w:val="20"/>
        </w:rPr>
        <w:t>N: Hæ hestur, ég er að elta þig.</w:t>
      </w:r>
    </w:p>
    <w:p w:rsidR="00716510" w:rsidRDefault="00182916">
      <w:pPr>
        <w:spacing w:after="0"/>
      </w:pPr>
      <w:r>
        <w:rPr>
          <w:rFonts w:ascii="Courier New" w:hAnsi="Courier New"/>
          <w:sz w:val="20"/>
        </w:rPr>
        <w:t>N: Ég er búin að gera...</w:t>
      </w:r>
    </w:p>
    <w:p w:rsidR="00716510" w:rsidRDefault="00182916">
      <w:pPr>
        <w:spacing w:after="0"/>
      </w:pPr>
      <w:r>
        <w:rPr>
          <w:rFonts w:ascii="Courier New" w:hAnsi="Courier New"/>
          <w:sz w:val="20"/>
        </w:rPr>
        <w:t>K: X. hvar ert þú?</w:t>
      </w:r>
    </w:p>
    <w:p w:rsidR="00716510" w:rsidRDefault="00182916">
      <w:pPr>
        <w:spacing w:after="0"/>
      </w:pPr>
      <w:r>
        <w:rPr>
          <w:rFonts w:ascii="Courier New" w:hAnsi="Courier New"/>
          <w:sz w:val="20"/>
        </w:rPr>
        <w:t>N: Ég á að vera hér.</w:t>
      </w:r>
    </w:p>
    <w:p w:rsidR="00716510" w:rsidRDefault="00182916">
      <w:pPr>
        <w:spacing w:after="0"/>
      </w:pPr>
      <w:r>
        <w:rPr>
          <w:rFonts w:ascii="Courier New" w:hAnsi="Courier New"/>
          <w:sz w:val="20"/>
        </w:rPr>
        <w:t>N: Ertu búinn að gera.húsið?</w:t>
      </w:r>
    </w:p>
    <w:p w:rsidR="00716510" w:rsidRDefault="00182916">
      <w:pPr>
        <w:spacing w:after="0"/>
      </w:pPr>
      <w:r>
        <w:rPr>
          <w:rFonts w:ascii="Courier New" w:hAnsi="Courier New"/>
          <w:sz w:val="20"/>
        </w:rPr>
        <w:t>N: Ég sá svoldið</w:t>
      </w:r>
      <w:r>
        <w:rPr>
          <w:rFonts w:ascii="Courier New" w:hAnsi="Courier New"/>
          <w:sz w:val="20"/>
        </w:rPr>
        <w:t xml:space="preserve"> agigt (óljóst) (horfir yfir til kennara og ávarpar hann).</w:t>
      </w:r>
    </w:p>
    <w:p w:rsidR="00716510" w:rsidRDefault="00182916">
      <w:pPr>
        <w:spacing w:after="0"/>
      </w:pPr>
      <w:r>
        <w:rPr>
          <w:rFonts w:ascii="Courier New" w:hAnsi="Courier New"/>
          <w:sz w:val="20"/>
        </w:rPr>
        <w:lastRenderedPageBreak/>
        <w:t>N: Ég er búin að gera allt húsið (stoltur og ánægður með sig).</w:t>
      </w:r>
    </w:p>
    <w:p w:rsidR="00716510" w:rsidRDefault="00182916">
      <w:pPr>
        <w:spacing w:after="0"/>
      </w:pPr>
      <w:r>
        <w:rPr>
          <w:rFonts w:ascii="Courier New" w:hAnsi="Courier New"/>
          <w:sz w:val="20"/>
        </w:rPr>
        <w:t>K: Já, þúátt að vera að gera húsið núna, er það ekki?</w:t>
      </w:r>
    </w:p>
    <w:p w:rsidR="00716510" w:rsidRDefault="00182916">
      <w:pPr>
        <w:spacing w:after="0"/>
      </w:pPr>
      <w:r>
        <w:rPr>
          <w:rFonts w:ascii="Courier New" w:hAnsi="Courier New"/>
          <w:sz w:val="20"/>
        </w:rPr>
        <w:t>N: Hvaða hús?</w:t>
      </w:r>
    </w:p>
    <w:p w:rsidR="00716510" w:rsidRDefault="00182916">
      <w:pPr>
        <w:spacing w:after="0"/>
      </w:pPr>
      <w:r>
        <w:rPr>
          <w:rFonts w:ascii="Courier New" w:hAnsi="Courier New"/>
          <w:sz w:val="20"/>
        </w:rPr>
        <w:t>N: Ég er búinn að gera allt húsið.</w:t>
      </w:r>
    </w:p>
    <w:p w:rsidR="00716510" w:rsidRDefault="00182916">
      <w:pPr>
        <w:spacing w:after="0"/>
      </w:pPr>
      <w:r>
        <w:rPr>
          <w:rFonts w:ascii="Courier New" w:hAnsi="Courier New"/>
          <w:sz w:val="20"/>
        </w:rPr>
        <w:t>N: Ég geri alveg eins.</w:t>
      </w:r>
    </w:p>
    <w:p w:rsidR="00716510" w:rsidRDefault="00182916">
      <w:pPr>
        <w:spacing w:after="0"/>
      </w:pPr>
      <w:r>
        <w:rPr>
          <w:rFonts w:ascii="Courier New" w:hAnsi="Courier New"/>
          <w:sz w:val="20"/>
        </w:rPr>
        <w:t xml:space="preserve">N: Ég </w:t>
      </w:r>
      <w:r>
        <w:rPr>
          <w:rFonts w:ascii="Courier New" w:hAnsi="Courier New"/>
          <w:sz w:val="20"/>
        </w:rPr>
        <w:t>er búinn að gera allt...</w:t>
      </w:r>
    </w:p>
    <w:p w:rsidR="00716510" w:rsidRDefault="00182916">
      <w:pPr>
        <w:spacing w:after="0"/>
      </w:pPr>
      <w:r>
        <w:rPr>
          <w:rFonts w:ascii="Courier New" w:hAnsi="Courier New"/>
          <w:sz w:val="20"/>
        </w:rPr>
        <w:t>K: Nei, þúátt að gera pall.</w:t>
      </w:r>
    </w:p>
    <w:p w:rsidR="00716510" w:rsidRDefault="00182916">
      <w:pPr>
        <w:spacing w:after="0"/>
      </w:pPr>
      <w:r>
        <w:rPr>
          <w:rFonts w:ascii="Courier New" w:hAnsi="Courier New"/>
          <w:sz w:val="20"/>
        </w:rPr>
        <w:t>N: Rétt hjá húsinu?</w:t>
      </w:r>
    </w:p>
    <w:p w:rsidR="00716510" w:rsidRDefault="00182916">
      <w:pPr>
        <w:spacing w:after="0"/>
      </w:pPr>
      <w:r>
        <w:rPr>
          <w:rFonts w:ascii="Courier New" w:hAnsi="Courier New"/>
          <w:sz w:val="20"/>
        </w:rPr>
        <w:t>N: Get alveg eins... (óljóst)</w:t>
      </w:r>
    </w:p>
    <w:p w:rsidR="00716510" w:rsidRDefault="00182916">
      <w:pPr>
        <w:spacing w:after="0"/>
      </w:pPr>
      <w:r>
        <w:rPr>
          <w:rFonts w:ascii="Courier New" w:hAnsi="Courier New"/>
          <w:sz w:val="20"/>
        </w:rPr>
        <w:t>N: Áég að gera tvöfaldan pall?</w:t>
      </w:r>
    </w:p>
    <w:p w:rsidR="00716510" w:rsidRDefault="00182916">
      <w:pPr>
        <w:spacing w:after="0"/>
      </w:pPr>
      <w:r>
        <w:rPr>
          <w:rFonts w:ascii="Courier New" w:hAnsi="Courier New"/>
          <w:sz w:val="20"/>
        </w:rPr>
        <w:t>K: Já.</w:t>
      </w:r>
    </w:p>
    <w:p w:rsidR="00716510" w:rsidRDefault="00182916">
      <w:pPr>
        <w:spacing w:after="0"/>
      </w:pPr>
      <w:r>
        <w:rPr>
          <w:rFonts w:ascii="Courier New" w:hAnsi="Courier New"/>
          <w:sz w:val="20"/>
        </w:rPr>
        <w:t>N: Ég er búinn með allt...</w:t>
      </w:r>
    </w:p>
    <w:p w:rsidR="00716510" w:rsidRDefault="00182916">
      <w:pPr>
        <w:spacing w:after="0"/>
      </w:pPr>
      <w:r>
        <w:rPr>
          <w:rFonts w:ascii="Courier New" w:hAnsi="Courier New"/>
          <w:sz w:val="20"/>
        </w:rPr>
        <w:t>N: Á bena (óljóst)</w:t>
      </w:r>
    </w:p>
    <w:p w:rsidR="00716510" w:rsidRDefault="00182916">
      <w:pPr>
        <w:spacing w:after="0"/>
      </w:pPr>
      <w:r>
        <w:rPr>
          <w:rFonts w:ascii="Courier New" w:hAnsi="Courier New"/>
          <w:sz w:val="20"/>
        </w:rPr>
        <w:t>K: Búinn með allt? Hvar varst þú?</w:t>
      </w:r>
    </w:p>
    <w:p w:rsidR="00716510" w:rsidRDefault="00182916">
      <w:pPr>
        <w:spacing w:after="0"/>
      </w:pPr>
      <w:r>
        <w:rPr>
          <w:rFonts w:ascii="Courier New" w:hAnsi="Courier New"/>
          <w:sz w:val="20"/>
        </w:rPr>
        <w:t>N: Hæ, X.</w:t>
      </w:r>
    </w:p>
    <w:p w:rsidR="00716510" w:rsidRDefault="00182916">
      <w:pPr>
        <w:spacing w:after="0"/>
      </w:pPr>
      <w:r>
        <w:rPr>
          <w:rFonts w:ascii="Courier New" w:hAnsi="Courier New"/>
          <w:sz w:val="20"/>
        </w:rPr>
        <w:t>K: Þú ert svo snöggur, að</w:t>
      </w:r>
      <w:r>
        <w:rPr>
          <w:rFonts w:ascii="Courier New" w:hAnsi="Courier New"/>
          <w:sz w:val="20"/>
        </w:rPr>
        <w:t>...</w:t>
      </w:r>
    </w:p>
    <w:p w:rsidR="00716510" w:rsidRDefault="00182916">
      <w:pPr>
        <w:spacing w:after="0"/>
      </w:pPr>
      <w:r>
        <w:rPr>
          <w:rFonts w:ascii="Courier New" w:hAnsi="Courier New"/>
          <w:sz w:val="20"/>
        </w:rPr>
        <w:t>N: Ég detta svo úr heiminum.</w:t>
      </w:r>
    </w:p>
    <w:p w:rsidR="00716510" w:rsidRDefault="00182916">
      <w:pPr>
        <w:spacing w:after="0"/>
      </w:pPr>
      <w:r>
        <w:rPr>
          <w:rFonts w:ascii="Courier New" w:hAnsi="Courier New"/>
          <w:sz w:val="20"/>
        </w:rPr>
        <w:t>N: Einn, tveir, þrír, fjórir, fimm...</w:t>
      </w:r>
    </w:p>
    <w:p w:rsidR="00716510" w:rsidRDefault="00182916">
      <w:pPr>
        <w:spacing w:after="0"/>
      </w:pPr>
      <w:r>
        <w:rPr>
          <w:rFonts w:ascii="Courier New" w:hAnsi="Courier New"/>
          <w:sz w:val="20"/>
        </w:rPr>
        <w:t>N: X, ég dettur alltaf úr heiminum.</w:t>
      </w:r>
    </w:p>
    <w:p w:rsidR="00716510" w:rsidRDefault="00182916">
      <w:pPr>
        <w:spacing w:after="0"/>
      </w:pPr>
      <w:r>
        <w:rPr>
          <w:rFonts w:ascii="Courier New" w:hAnsi="Courier New"/>
          <w:sz w:val="20"/>
        </w:rPr>
        <w:t>K: Það er bara oní eftir þennan... (óljóst).</w:t>
      </w:r>
    </w:p>
    <w:p w:rsidR="00716510" w:rsidRDefault="00182916">
      <w:pPr>
        <w:spacing w:after="0"/>
      </w:pPr>
      <w:r>
        <w:rPr>
          <w:rFonts w:ascii="Courier New" w:hAnsi="Courier New"/>
          <w:sz w:val="20"/>
        </w:rPr>
        <w:t>N: Ég veit ekki um... (óljóst)</w:t>
      </w:r>
    </w:p>
    <w:p w:rsidR="00716510" w:rsidRDefault="00182916">
      <w:pPr>
        <w:spacing w:after="0"/>
      </w:pPr>
      <w:r>
        <w:rPr>
          <w:rFonts w:ascii="Courier New" w:hAnsi="Courier New"/>
          <w:sz w:val="20"/>
        </w:rPr>
        <w:t xml:space="preserve">N: Ég skil þetta ekki. </w:t>
      </w:r>
    </w:p>
    <w:p w:rsidR="00716510" w:rsidRDefault="00182916">
      <w:pPr>
        <w:spacing w:after="0"/>
      </w:pPr>
      <w:r>
        <w:rPr>
          <w:rFonts w:ascii="Courier New" w:hAnsi="Courier New"/>
          <w:sz w:val="20"/>
        </w:rPr>
        <w:t>N: Ég elska... (óljóst)</w:t>
      </w:r>
    </w:p>
    <w:p w:rsidR="00716510" w:rsidRDefault="00182916">
      <w:pPr>
        <w:spacing w:after="0"/>
      </w:pPr>
      <w:r>
        <w:rPr>
          <w:rFonts w:ascii="Courier New" w:hAnsi="Courier New"/>
          <w:sz w:val="20"/>
        </w:rPr>
        <w:t>N: Ég... unga er (óljóst)</w:t>
      </w:r>
    </w:p>
    <w:p w:rsidR="00716510" w:rsidRDefault="00182916">
      <w:pPr>
        <w:spacing w:after="0"/>
      </w:pPr>
      <w:r>
        <w:rPr>
          <w:rFonts w:ascii="Courier New" w:hAnsi="Courier New"/>
          <w:sz w:val="20"/>
        </w:rPr>
        <w:t>N: Það kemur... kobb, kobb...(óljóst)</w:t>
      </w:r>
    </w:p>
    <w:p w:rsidR="00716510" w:rsidRDefault="00182916">
      <w:pPr>
        <w:spacing w:after="0"/>
      </w:pPr>
      <w:r>
        <w:rPr>
          <w:rFonts w:ascii="Courier New" w:hAnsi="Courier New"/>
          <w:sz w:val="20"/>
        </w:rPr>
        <w:t>(nemandi stendur upp með ipad sinn og gengur til kennara)</w:t>
      </w:r>
    </w:p>
    <w:p w:rsidR="00716510" w:rsidRDefault="00182916">
      <w:pPr>
        <w:spacing w:after="0"/>
      </w:pPr>
      <w:r>
        <w:rPr>
          <w:rFonts w:ascii="Courier New" w:hAnsi="Courier New"/>
          <w:sz w:val="20"/>
        </w:rPr>
        <w:t>N: Sjáðu, ég er búin...</w:t>
      </w:r>
    </w:p>
    <w:p w:rsidR="00716510" w:rsidRDefault="00182916">
      <w:pPr>
        <w:spacing w:after="0"/>
      </w:pPr>
      <w:r>
        <w:rPr>
          <w:rFonts w:ascii="Courier New" w:hAnsi="Courier New"/>
          <w:sz w:val="20"/>
        </w:rPr>
        <w:t>N: X. ert þú með mér í liði (óljóst)</w:t>
      </w:r>
    </w:p>
    <w:p w:rsidR="00716510" w:rsidRDefault="00182916">
      <w:pPr>
        <w:spacing w:after="0"/>
      </w:pPr>
      <w:r>
        <w:rPr>
          <w:rFonts w:ascii="Courier New" w:hAnsi="Courier New"/>
          <w:sz w:val="20"/>
        </w:rPr>
        <w:t>K: OK.</w:t>
      </w:r>
    </w:p>
    <w:p w:rsidR="00716510" w:rsidRDefault="00182916">
      <w:pPr>
        <w:spacing w:after="0"/>
      </w:pPr>
      <w:r>
        <w:rPr>
          <w:rFonts w:ascii="Courier New" w:hAnsi="Courier New"/>
          <w:sz w:val="20"/>
        </w:rPr>
        <w:t>N: Við eigum bara...(óljóst)</w:t>
      </w:r>
    </w:p>
    <w:p w:rsidR="00716510" w:rsidRDefault="00182916">
      <w:pPr>
        <w:spacing w:after="0"/>
      </w:pPr>
      <w:r>
        <w:rPr>
          <w:rFonts w:ascii="Courier New" w:hAnsi="Courier New"/>
          <w:sz w:val="20"/>
        </w:rPr>
        <w:t>K: Gerðir þúþetta líka?</w:t>
      </w:r>
    </w:p>
    <w:p w:rsidR="00716510" w:rsidRDefault="00182916">
      <w:pPr>
        <w:spacing w:after="0"/>
      </w:pPr>
      <w:r>
        <w:rPr>
          <w:rFonts w:ascii="Courier New" w:hAnsi="Courier New"/>
          <w:sz w:val="20"/>
        </w:rPr>
        <w:t>N: Já, hver (óljóst) gerði þ</w:t>
      </w:r>
      <w:r>
        <w:rPr>
          <w:rFonts w:ascii="Courier New" w:hAnsi="Courier New"/>
          <w:sz w:val="20"/>
        </w:rPr>
        <w:t>ennan.</w:t>
      </w:r>
    </w:p>
    <w:p w:rsidR="00716510" w:rsidRDefault="00182916">
      <w:pPr>
        <w:spacing w:after="0"/>
      </w:pPr>
      <w:r>
        <w:rPr>
          <w:rFonts w:ascii="Courier New" w:hAnsi="Courier New"/>
          <w:sz w:val="20"/>
        </w:rPr>
        <w:t>N: ég veit ekki hver hann er.</w:t>
      </w:r>
    </w:p>
    <w:p w:rsidR="00716510" w:rsidRDefault="00182916">
      <w:pPr>
        <w:spacing w:after="0"/>
      </w:pPr>
      <w:r>
        <w:rPr>
          <w:rFonts w:ascii="Courier New" w:hAnsi="Courier New"/>
          <w:sz w:val="20"/>
        </w:rPr>
        <w:t>K: Eins og...</w:t>
      </w:r>
    </w:p>
    <w:p w:rsidR="00716510" w:rsidRDefault="00182916">
      <w:pPr>
        <w:spacing w:after="0"/>
      </w:pPr>
      <w:r>
        <w:rPr>
          <w:rFonts w:ascii="Courier New" w:hAnsi="Courier New"/>
          <w:sz w:val="20"/>
        </w:rPr>
        <w:t>N: ...ekki alla leiðina</w:t>
      </w:r>
    </w:p>
    <w:p w:rsidR="00716510" w:rsidRDefault="00182916">
      <w:pPr>
        <w:spacing w:after="0"/>
      </w:pPr>
      <w:r>
        <w:rPr>
          <w:rFonts w:ascii="Courier New" w:hAnsi="Courier New"/>
          <w:sz w:val="20"/>
        </w:rPr>
        <w:t>N: (stendur upp, eins og til að leggja áherslu á orð sín) X, ef þú nennir ekki að labba, þá getur þú bara eins staðið. Og potað svona.</w:t>
      </w:r>
    </w:p>
    <w:p w:rsidR="00716510" w:rsidRDefault="00182916">
      <w:pPr>
        <w:spacing w:after="0"/>
      </w:pPr>
      <w:r>
        <w:rPr>
          <w:rFonts w:ascii="Courier New" w:hAnsi="Courier New"/>
          <w:sz w:val="20"/>
        </w:rPr>
        <w:t>N: Ég veit það.</w:t>
      </w:r>
    </w:p>
    <w:p w:rsidR="00716510" w:rsidRDefault="00182916">
      <w:pPr>
        <w:spacing w:after="0"/>
      </w:pPr>
      <w:r>
        <w:rPr>
          <w:rFonts w:ascii="Courier New" w:hAnsi="Courier New"/>
          <w:sz w:val="20"/>
        </w:rPr>
        <w:t xml:space="preserve">N: Máég sjá, ertu </w:t>
      </w:r>
      <w:r>
        <w:rPr>
          <w:rFonts w:ascii="Courier New" w:hAnsi="Courier New"/>
          <w:sz w:val="20"/>
        </w:rPr>
        <w:t>mjalta?</w:t>
      </w:r>
    </w:p>
    <w:p w:rsidR="00716510" w:rsidRDefault="00182916">
      <w:pPr>
        <w:spacing w:after="0"/>
      </w:pPr>
      <w:r>
        <w:rPr>
          <w:rFonts w:ascii="Courier New" w:hAnsi="Courier New"/>
          <w:sz w:val="20"/>
        </w:rPr>
        <w:t>N: Hvaðáég að gera?</w:t>
      </w:r>
    </w:p>
    <w:p w:rsidR="00716510" w:rsidRDefault="00182916">
      <w:pPr>
        <w:spacing w:after="0"/>
      </w:pPr>
      <w:r>
        <w:rPr>
          <w:rFonts w:ascii="Courier New" w:hAnsi="Courier New"/>
          <w:sz w:val="20"/>
        </w:rPr>
        <w:t>K: Núna máttu fara á svæði, sjáðu hérna, þar sem er ekkert. Og þú mátt bara byggja það sem þú vilt.</w:t>
      </w:r>
    </w:p>
    <w:p w:rsidR="00716510" w:rsidRDefault="00182916">
      <w:pPr>
        <w:spacing w:after="0"/>
      </w:pPr>
      <w:r>
        <w:rPr>
          <w:rFonts w:ascii="Courier New" w:hAnsi="Courier New"/>
          <w:sz w:val="20"/>
        </w:rPr>
        <w:t>N: En það er búið að brjóta kubba.</w:t>
      </w:r>
    </w:p>
    <w:p w:rsidR="00716510" w:rsidRDefault="00182916">
      <w:pPr>
        <w:spacing w:after="0"/>
      </w:pPr>
      <w:r>
        <w:rPr>
          <w:rFonts w:ascii="Courier New" w:hAnsi="Courier New"/>
          <w:sz w:val="20"/>
        </w:rPr>
        <w:t>K: Já, já. Það er allt í lagi. Þú vilt, getur...(óljóst)</w:t>
      </w:r>
    </w:p>
    <w:p w:rsidR="00716510" w:rsidRDefault="00182916">
      <w:pPr>
        <w:spacing w:after="0"/>
      </w:pPr>
      <w:r>
        <w:rPr>
          <w:rFonts w:ascii="Courier New" w:hAnsi="Courier New"/>
          <w:sz w:val="20"/>
        </w:rPr>
        <w:t>N: Má hún gera frjálst?</w:t>
      </w:r>
    </w:p>
    <w:p w:rsidR="00716510" w:rsidRDefault="00182916">
      <w:pPr>
        <w:spacing w:after="0"/>
      </w:pPr>
      <w:r>
        <w:rPr>
          <w:rFonts w:ascii="Courier New" w:hAnsi="Courier New"/>
          <w:sz w:val="20"/>
        </w:rPr>
        <w:t>K: ...klárað</w:t>
      </w:r>
      <w:r>
        <w:rPr>
          <w:rFonts w:ascii="Courier New" w:hAnsi="Courier New"/>
          <w:sz w:val="20"/>
        </w:rPr>
        <w:t xml:space="preserve"> að gera, þarna girðinguna (óljóst)</w:t>
      </w:r>
    </w:p>
    <w:p w:rsidR="00716510" w:rsidRDefault="00182916">
      <w:pPr>
        <w:spacing w:after="0"/>
      </w:pPr>
      <w:r>
        <w:rPr>
          <w:rFonts w:ascii="Courier New" w:hAnsi="Courier New"/>
          <w:sz w:val="20"/>
        </w:rPr>
        <w:t>N: Má hún gera frjálst?</w:t>
      </w:r>
    </w:p>
    <w:p w:rsidR="00716510" w:rsidRDefault="00182916">
      <w:pPr>
        <w:spacing w:after="0"/>
      </w:pPr>
      <w:r>
        <w:rPr>
          <w:rFonts w:ascii="Courier New" w:hAnsi="Courier New"/>
          <w:sz w:val="20"/>
        </w:rPr>
        <w:t>N: Má X gera frjálst?</w:t>
      </w:r>
    </w:p>
    <w:p w:rsidR="00716510" w:rsidRDefault="00182916">
      <w:pPr>
        <w:spacing w:after="0"/>
      </w:pPr>
      <w:r>
        <w:rPr>
          <w:rFonts w:ascii="Courier New" w:hAnsi="Courier New"/>
          <w:sz w:val="20"/>
        </w:rPr>
        <w:t>K: Nei, nei.</w:t>
      </w:r>
    </w:p>
    <w:p w:rsidR="00716510" w:rsidRDefault="00182916">
      <w:pPr>
        <w:spacing w:after="0"/>
      </w:pPr>
      <w:r>
        <w:rPr>
          <w:rFonts w:ascii="Courier New" w:hAnsi="Courier New"/>
          <w:sz w:val="20"/>
        </w:rPr>
        <w:lastRenderedPageBreak/>
        <w:t>N: tveir, þrír, fjórir...</w:t>
      </w:r>
    </w:p>
    <w:p w:rsidR="00716510" w:rsidRDefault="00182916">
      <w:pPr>
        <w:spacing w:after="0"/>
      </w:pPr>
      <w:r>
        <w:rPr>
          <w:rFonts w:ascii="Courier New" w:hAnsi="Courier New"/>
          <w:sz w:val="20"/>
        </w:rPr>
        <w:t>N: fjóra græna.</w:t>
      </w:r>
    </w:p>
    <w:p w:rsidR="00716510" w:rsidRDefault="00182916">
      <w:pPr>
        <w:spacing w:after="0"/>
      </w:pPr>
      <w:r>
        <w:rPr>
          <w:rFonts w:ascii="Courier New" w:hAnsi="Courier New"/>
          <w:sz w:val="20"/>
        </w:rPr>
        <w:t>N: Einn, tveir, þrír, fjórir...</w:t>
      </w:r>
    </w:p>
    <w:p w:rsidR="00716510" w:rsidRDefault="00182916">
      <w:pPr>
        <w:spacing w:after="0"/>
      </w:pPr>
      <w:r>
        <w:rPr>
          <w:rFonts w:ascii="Courier New" w:hAnsi="Courier New"/>
          <w:sz w:val="20"/>
        </w:rPr>
        <w:t>K: Hvar ertu núna, X?</w:t>
      </w:r>
    </w:p>
    <w:p w:rsidR="00716510" w:rsidRDefault="00182916">
      <w:pPr>
        <w:spacing w:after="0"/>
      </w:pPr>
      <w:r>
        <w:rPr>
          <w:rFonts w:ascii="Courier New" w:hAnsi="Courier New"/>
          <w:sz w:val="20"/>
        </w:rPr>
        <w:t>N: Ég er uppi í geimnum.</w:t>
      </w:r>
    </w:p>
    <w:p w:rsidR="00716510" w:rsidRDefault="00182916">
      <w:pPr>
        <w:spacing w:after="0"/>
      </w:pPr>
      <w:r>
        <w:rPr>
          <w:rFonts w:ascii="Courier New" w:hAnsi="Courier New"/>
          <w:sz w:val="20"/>
        </w:rPr>
        <w:t>K: Já, viltu koma þér bara niður.</w:t>
      </w:r>
    </w:p>
    <w:p w:rsidR="00716510" w:rsidRDefault="00182916">
      <w:pPr>
        <w:spacing w:after="0"/>
      </w:pPr>
      <w:r>
        <w:rPr>
          <w:rFonts w:ascii="Courier New" w:hAnsi="Courier New"/>
          <w:sz w:val="20"/>
        </w:rPr>
        <w:t>N: (ól</w:t>
      </w:r>
      <w:r>
        <w:rPr>
          <w:rFonts w:ascii="Courier New" w:hAnsi="Courier New"/>
          <w:sz w:val="20"/>
        </w:rPr>
        <w:t>jóst)</w:t>
      </w:r>
    </w:p>
    <w:p w:rsidR="00716510" w:rsidRDefault="00182916">
      <w:pPr>
        <w:spacing w:after="0"/>
      </w:pPr>
      <w:r>
        <w:rPr>
          <w:rFonts w:ascii="Courier New" w:hAnsi="Courier New"/>
          <w:sz w:val="20"/>
        </w:rPr>
        <w:t>N: Máég sjá kubbinn þegar þú ert uppi í geimnum? Þú ert ekkert í geimnum.</w:t>
      </w:r>
    </w:p>
    <w:p w:rsidR="00716510" w:rsidRDefault="00182916">
      <w:pPr>
        <w:spacing w:after="0"/>
      </w:pPr>
      <w:r>
        <w:rPr>
          <w:rFonts w:ascii="Courier New" w:hAnsi="Courier New"/>
          <w:sz w:val="20"/>
        </w:rPr>
        <w:t>N: Afsakaðu... (óljóst)</w:t>
      </w:r>
    </w:p>
    <w:p w:rsidR="00716510" w:rsidRDefault="00182916">
      <w:pPr>
        <w:spacing w:after="0"/>
      </w:pPr>
      <w:r>
        <w:rPr>
          <w:rFonts w:ascii="Courier New" w:hAnsi="Courier New"/>
          <w:sz w:val="20"/>
        </w:rPr>
        <w:t>N: Au...</w:t>
      </w:r>
    </w:p>
    <w:p w:rsidR="00716510" w:rsidRDefault="00182916">
      <w:pPr>
        <w:spacing w:after="0"/>
      </w:pPr>
      <w:r>
        <w:rPr>
          <w:rFonts w:ascii="Courier New" w:hAnsi="Courier New"/>
          <w:sz w:val="20"/>
        </w:rPr>
        <w:t>N: Máég sjá?</w:t>
      </w:r>
    </w:p>
    <w:p w:rsidR="00716510" w:rsidRDefault="00182916">
      <w:pPr>
        <w:spacing w:after="0"/>
      </w:pPr>
      <w:r>
        <w:rPr>
          <w:rFonts w:ascii="Courier New" w:hAnsi="Courier New"/>
          <w:sz w:val="20"/>
        </w:rPr>
        <w:t>N: Þú sérð mína ekki neitt (óljóst)</w:t>
      </w:r>
    </w:p>
    <w:p w:rsidR="00716510" w:rsidRDefault="00182916">
      <w:pPr>
        <w:spacing w:after="0"/>
      </w:pPr>
      <w:r>
        <w:rPr>
          <w:rFonts w:ascii="Courier New" w:hAnsi="Courier New"/>
          <w:sz w:val="20"/>
        </w:rPr>
        <w:t>N: Þú ert ekki sama.</w:t>
      </w:r>
    </w:p>
    <w:p w:rsidR="00716510" w:rsidRDefault="00182916">
      <w:pPr>
        <w:spacing w:after="0"/>
      </w:pPr>
      <w:r>
        <w:rPr>
          <w:rFonts w:ascii="Courier New" w:hAnsi="Courier New"/>
          <w:sz w:val="20"/>
        </w:rPr>
        <w:t>N: Ég veit það.</w:t>
      </w:r>
    </w:p>
    <w:p w:rsidR="00716510" w:rsidRDefault="00182916">
      <w:pPr>
        <w:spacing w:after="0"/>
      </w:pPr>
      <w:r>
        <w:rPr>
          <w:rFonts w:ascii="Courier New" w:hAnsi="Courier New"/>
          <w:sz w:val="20"/>
        </w:rPr>
        <w:t>N: Það er engin bara. Það er engin myndavél... (óljó</w:t>
      </w:r>
      <w:r>
        <w:rPr>
          <w:rFonts w:ascii="Courier New" w:hAnsi="Courier New"/>
          <w:sz w:val="20"/>
        </w:rPr>
        <w:t>st) ekkert svoleiðis.</w:t>
      </w:r>
    </w:p>
    <w:p w:rsidR="00716510" w:rsidRDefault="00182916">
      <w:pPr>
        <w:spacing w:after="0"/>
      </w:pPr>
      <w:r>
        <w:rPr>
          <w:rFonts w:ascii="Courier New" w:hAnsi="Courier New"/>
          <w:sz w:val="20"/>
        </w:rPr>
        <w:t>K: Ha?</w:t>
      </w:r>
    </w:p>
    <w:p w:rsidR="00716510" w:rsidRDefault="00182916">
      <w:pPr>
        <w:spacing w:after="0"/>
      </w:pPr>
      <w:r>
        <w:rPr>
          <w:rFonts w:ascii="Courier New" w:hAnsi="Courier New"/>
          <w:sz w:val="20"/>
        </w:rPr>
        <w:t>N: Ég datt úr himninum.</w:t>
      </w:r>
    </w:p>
    <w:p w:rsidR="00716510" w:rsidRDefault="00182916">
      <w:pPr>
        <w:spacing w:after="0"/>
      </w:pPr>
      <w:r>
        <w:rPr>
          <w:rFonts w:ascii="Courier New" w:hAnsi="Courier New"/>
          <w:sz w:val="20"/>
        </w:rPr>
        <w:t>K: OK. Farðu bara aftur inn í. Farðu alveg út úr heiminum.</w:t>
      </w:r>
    </w:p>
    <w:p w:rsidR="00716510" w:rsidRDefault="00182916">
      <w:pPr>
        <w:spacing w:after="0"/>
      </w:pPr>
      <w:r>
        <w:rPr>
          <w:rFonts w:ascii="Courier New" w:hAnsi="Courier New"/>
          <w:sz w:val="20"/>
        </w:rPr>
        <w:t>N: Alveg ein íþessum heimi.</w:t>
      </w:r>
    </w:p>
    <w:p w:rsidR="00716510" w:rsidRDefault="00182916">
      <w:pPr>
        <w:spacing w:after="0"/>
      </w:pPr>
      <w:r>
        <w:rPr>
          <w:rFonts w:ascii="Courier New" w:hAnsi="Courier New"/>
          <w:sz w:val="20"/>
        </w:rPr>
        <w:t>N: Ég skil þetta ekki, fara alveg út?</w:t>
      </w:r>
    </w:p>
    <w:p w:rsidR="00716510" w:rsidRDefault="00182916">
      <w:pPr>
        <w:spacing w:after="0"/>
      </w:pPr>
      <w:r>
        <w:rPr>
          <w:rFonts w:ascii="Courier New" w:hAnsi="Courier New"/>
          <w:sz w:val="20"/>
        </w:rPr>
        <w:t>N: Æ, þá gerir maður um leið (óljóst)</w:t>
      </w:r>
    </w:p>
    <w:p w:rsidR="00716510" w:rsidRDefault="00182916">
      <w:pPr>
        <w:spacing w:after="0"/>
      </w:pPr>
      <w:r>
        <w:rPr>
          <w:rFonts w:ascii="Courier New" w:hAnsi="Courier New"/>
          <w:sz w:val="20"/>
        </w:rPr>
        <w:t>N: Af hverju læt ég þig fá myndina... (ó</w:t>
      </w:r>
      <w:r>
        <w:rPr>
          <w:rFonts w:ascii="Courier New" w:hAnsi="Courier New"/>
          <w:sz w:val="20"/>
        </w:rPr>
        <w:t>ljóst)</w:t>
      </w:r>
    </w:p>
    <w:p w:rsidR="00716510" w:rsidRDefault="00182916">
      <w:pPr>
        <w:spacing w:after="0"/>
      </w:pPr>
      <w:r>
        <w:rPr>
          <w:rFonts w:ascii="Courier New" w:hAnsi="Courier New"/>
          <w:sz w:val="20"/>
        </w:rPr>
        <w:t>N: Bíddu hér.</w:t>
      </w:r>
    </w:p>
    <w:p w:rsidR="00716510" w:rsidRDefault="00182916">
      <w:pPr>
        <w:spacing w:after="0"/>
      </w:pPr>
      <w:r>
        <w:rPr>
          <w:rFonts w:ascii="Courier New" w:hAnsi="Courier New"/>
          <w:sz w:val="20"/>
        </w:rPr>
        <w:t>N: Ég skil ekki hvaðá að gera hér. Ég reyni að skilja...</w:t>
      </w:r>
    </w:p>
    <w:p w:rsidR="00716510" w:rsidRDefault="00182916">
      <w:pPr>
        <w:spacing w:after="0"/>
      </w:pPr>
      <w:r>
        <w:rPr>
          <w:rFonts w:ascii="Courier New" w:hAnsi="Courier New"/>
          <w:sz w:val="20"/>
        </w:rPr>
        <w:t>K: Hvað segirðu?</w:t>
      </w:r>
    </w:p>
    <w:p w:rsidR="00716510" w:rsidRDefault="00182916">
      <w:pPr>
        <w:spacing w:after="0"/>
      </w:pPr>
      <w:r>
        <w:rPr>
          <w:rFonts w:ascii="Courier New" w:hAnsi="Courier New"/>
          <w:sz w:val="20"/>
        </w:rPr>
        <w:t>N: Sé ekki hvaðá að gera hér.</w:t>
      </w:r>
    </w:p>
    <w:p w:rsidR="00716510" w:rsidRDefault="00182916">
      <w:pPr>
        <w:spacing w:after="0"/>
      </w:pPr>
      <w:r>
        <w:rPr>
          <w:rFonts w:ascii="Courier New" w:hAnsi="Courier New"/>
          <w:sz w:val="20"/>
        </w:rPr>
        <w:t>K: Ertu búin að lesa á skiltið?</w:t>
      </w:r>
    </w:p>
    <w:p w:rsidR="00716510" w:rsidRDefault="00182916">
      <w:pPr>
        <w:spacing w:after="0"/>
      </w:pPr>
      <w:r>
        <w:rPr>
          <w:rFonts w:ascii="Courier New" w:hAnsi="Courier New"/>
          <w:sz w:val="20"/>
        </w:rPr>
        <w:t>N: Já.</w:t>
      </w:r>
    </w:p>
    <w:p w:rsidR="00716510" w:rsidRDefault="00182916">
      <w:pPr>
        <w:spacing w:after="0"/>
      </w:pPr>
      <w:r>
        <w:rPr>
          <w:rFonts w:ascii="Courier New" w:hAnsi="Courier New"/>
          <w:sz w:val="20"/>
        </w:rPr>
        <w:t>K: Og hvað stendur á skiltinu?</w:t>
      </w:r>
    </w:p>
    <w:p w:rsidR="00716510" w:rsidRDefault="00182916">
      <w:pPr>
        <w:spacing w:after="0"/>
      </w:pPr>
      <w:r>
        <w:rPr>
          <w:rFonts w:ascii="Courier New" w:hAnsi="Courier New"/>
          <w:sz w:val="20"/>
        </w:rPr>
        <w:t>N: Af hverju dettur maður alltaf út? (skellir ipadinum harkal</w:t>
      </w:r>
      <w:r>
        <w:rPr>
          <w:rFonts w:ascii="Courier New" w:hAnsi="Courier New"/>
          <w:sz w:val="20"/>
        </w:rPr>
        <w:t>ega á borðið, aðþví er virðist í pirringi)</w:t>
      </w:r>
    </w:p>
    <w:p w:rsidR="00716510" w:rsidRDefault="00182916">
      <w:pPr>
        <w:spacing w:after="0"/>
      </w:pPr>
      <w:r>
        <w:rPr>
          <w:rFonts w:ascii="Courier New" w:hAnsi="Courier New"/>
          <w:sz w:val="20"/>
        </w:rPr>
        <w:t>N: Úps.</w:t>
      </w:r>
    </w:p>
    <w:p w:rsidR="00716510" w:rsidRDefault="00182916">
      <w:pPr>
        <w:spacing w:after="0"/>
      </w:pPr>
      <w:r>
        <w:rPr>
          <w:rFonts w:ascii="Courier New" w:hAnsi="Courier New"/>
          <w:sz w:val="20"/>
        </w:rPr>
        <w:t>K: Byggðu tvöfalt stærra svæði. Það er gott að telja kubbana. (kennari stendur yfir nemenda og leiðbeinir)</w:t>
      </w:r>
    </w:p>
    <w:p w:rsidR="00716510" w:rsidRDefault="00182916">
      <w:pPr>
        <w:spacing w:after="0"/>
      </w:pPr>
      <w:r>
        <w:rPr>
          <w:rFonts w:ascii="Courier New" w:hAnsi="Courier New"/>
          <w:sz w:val="20"/>
        </w:rPr>
        <w:t>N: Halló.</w:t>
      </w:r>
    </w:p>
    <w:p w:rsidR="00716510" w:rsidRDefault="00182916">
      <w:pPr>
        <w:spacing w:after="0"/>
      </w:pPr>
      <w:r>
        <w:rPr>
          <w:rFonts w:ascii="Courier New" w:hAnsi="Courier New"/>
          <w:sz w:val="20"/>
        </w:rPr>
        <w:t>N: Er ekki... (óljóst) til heima?</w:t>
      </w:r>
    </w:p>
    <w:p w:rsidR="00716510" w:rsidRDefault="00182916">
      <w:pPr>
        <w:spacing w:after="0"/>
      </w:pPr>
      <w:r>
        <w:rPr>
          <w:rFonts w:ascii="Courier New" w:hAnsi="Courier New"/>
          <w:sz w:val="20"/>
        </w:rPr>
        <w:t>K: Þæu þarft að búa til svæði sem er svona hérna, nema</w:t>
      </w:r>
      <w:r>
        <w:rPr>
          <w:rFonts w:ascii="Courier New" w:hAnsi="Courier New"/>
          <w:sz w:val="20"/>
        </w:rPr>
        <w:t xml:space="preserve"> þaðá að vera tvöfalt. Nei, þaðá að vera svona.</w:t>
      </w:r>
    </w:p>
    <w:p w:rsidR="00716510" w:rsidRDefault="00182916">
      <w:pPr>
        <w:spacing w:after="0"/>
      </w:pPr>
      <w:r>
        <w:rPr>
          <w:rFonts w:ascii="Courier New" w:hAnsi="Courier New"/>
          <w:sz w:val="20"/>
        </w:rPr>
        <w:t>N: Hvert á að fá?</w:t>
      </w:r>
    </w:p>
    <w:p w:rsidR="00716510" w:rsidRDefault="00182916">
      <w:pPr>
        <w:spacing w:after="0"/>
      </w:pPr>
      <w:r>
        <w:rPr>
          <w:rFonts w:ascii="Courier New" w:hAnsi="Courier New"/>
          <w:sz w:val="20"/>
        </w:rPr>
        <w:t>N: (óljóst)</w:t>
      </w:r>
    </w:p>
    <w:p w:rsidR="00716510" w:rsidRDefault="00182916">
      <w:pPr>
        <w:spacing w:after="0"/>
      </w:pPr>
      <w:r>
        <w:rPr>
          <w:rFonts w:ascii="Courier New" w:hAnsi="Courier New"/>
          <w:sz w:val="20"/>
        </w:rPr>
        <w:t>K: Þæu átt að gera það sem stendur hérna. Telja kubbana.</w:t>
      </w:r>
    </w:p>
    <w:p w:rsidR="00716510" w:rsidRDefault="00182916">
      <w:pPr>
        <w:spacing w:after="0"/>
      </w:pPr>
      <w:r>
        <w:rPr>
          <w:rFonts w:ascii="Courier New" w:hAnsi="Courier New"/>
          <w:sz w:val="20"/>
        </w:rPr>
        <w:t>N: Ég dett alltaf út.</w:t>
      </w:r>
    </w:p>
    <w:p w:rsidR="00716510" w:rsidRDefault="00182916">
      <w:pPr>
        <w:spacing w:after="0"/>
      </w:pPr>
      <w:r>
        <w:rPr>
          <w:rFonts w:ascii="Courier New" w:hAnsi="Courier New"/>
          <w:sz w:val="20"/>
        </w:rPr>
        <w:t>K: Er það?</w:t>
      </w:r>
    </w:p>
    <w:p w:rsidR="00716510" w:rsidRDefault="00182916">
      <w:pPr>
        <w:spacing w:after="0"/>
      </w:pPr>
      <w:r>
        <w:rPr>
          <w:rFonts w:ascii="Courier New" w:hAnsi="Courier New"/>
          <w:sz w:val="20"/>
        </w:rPr>
        <w:t>N: Máég bæta...(óljóst)</w:t>
      </w:r>
    </w:p>
    <w:p w:rsidR="00716510" w:rsidRDefault="00182916">
      <w:pPr>
        <w:spacing w:after="0"/>
      </w:pPr>
      <w:r>
        <w:rPr>
          <w:rFonts w:ascii="Courier New" w:hAnsi="Courier New"/>
          <w:sz w:val="20"/>
        </w:rPr>
        <w:t>K: Já.</w:t>
      </w:r>
    </w:p>
    <w:p w:rsidR="00716510" w:rsidRDefault="00182916">
      <w:pPr>
        <w:spacing w:after="0"/>
      </w:pPr>
      <w:r>
        <w:rPr>
          <w:rFonts w:ascii="Courier New" w:hAnsi="Courier New"/>
          <w:sz w:val="20"/>
        </w:rPr>
        <w:t>N: Ég dett alltaf líka út (margir tala í einu)</w:t>
      </w:r>
    </w:p>
    <w:p w:rsidR="00716510" w:rsidRDefault="00182916">
      <w:pPr>
        <w:spacing w:after="0"/>
      </w:pPr>
      <w:r>
        <w:rPr>
          <w:rFonts w:ascii="Courier New" w:hAnsi="Courier New"/>
          <w:sz w:val="20"/>
        </w:rPr>
        <w:t>N: É</w:t>
      </w:r>
      <w:r>
        <w:rPr>
          <w:rFonts w:ascii="Courier New" w:hAnsi="Courier New"/>
          <w:sz w:val="20"/>
        </w:rPr>
        <w:t>g dett oft út.</w:t>
      </w:r>
    </w:p>
    <w:p w:rsidR="00716510" w:rsidRDefault="00182916">
      <w:pPr>
        <w:spacing w:after="0"/>
      </w:pPr>
      <w:r>
        <w:rPr>
          <w:rFonts w:ascii="Courier New" w:hAnsi="Courier New"/>
          <w:sz w:val="20"/>
        </w:rPr>
        <w:lastRenderedPageBreak/>
        <w:t>K: Já, þú gerir alveg svona, nema aðþaðá að vera tvöfalt stærra.</w:t>
      </w:r>
    </w:p>
    <w:p w:rsidR="00716510" w:rsidRDefault="00182916">
      <w:pPr>
        <w:spacing w:after="0"/>
      </w:pPr>
      <w:r>
        <w:rPr>
          <w:rFonts w:ascii="Courier New" w:hAnsi="Courier New"/>
          <w:sz w:val="20"/>
        </w:rPr>
        <w:t>N: (óljóst)</w:t>
      </w:r>
    </w:p>
    <w:p w:rsidR="00716510" w:rsidRDefault="00182916">
      <w:pPr>
        <w:spacing w:after="0"/>
      </w:pPr>
      <w:r>
        <w:rPr>
          <w:rFonts w:ascii="Courier New" w:hAnsi="Courier New"/>
          <w:sz w:val="20"/>
        </w:rPr>
        <w:t>K: Hvað er tvöfalt stærra? (kennari gengur frá nemanda og yfir að hinum nemendunum, hinum megin við borðið)</w:t>
      </w:r>
    </w:p>
    <w:p w:rsidR="00716510" w:rsidRDefault="00182916">
      <w:pPr>
        <w:spacing w:after="0"/>
      </w:pPr>
      <w:r>
        <w:rPr>
          <w:rFonts w:ascii="Courier New" w:hAnsi="Courier New"/>
          <w:sz w:val="20"/>
        </w:rPr>
        <w:t xml:space="preserve">N: Allt er í Minecraft í heiminum... myndavélin. </w:t>
      </w:r>
    </w:p>
    <w:p w:rsidR="00716510" w:rsidRDefault="00182916">
      <w:pPr>
        <w:spacing w:after="0"/>
      </w:pPr>
      <w:r>
        <w:rPr>
          <w:rFonts w:ascii="Courier New" w:hAnsi="Courier New"/>
          <w:sz w:val="20"/>
        </w:rPr>
        <w:t>N: Svo</w:t>
      </w:r>
      <w:r>
        <w:rPr>
          <w:rFonts w:ascii="Courier New" w:hAnsi="Courier New"/>
          <w:sz w:val="20"/>
        </w:rPr>
        <w:t>na?</w:t>
      </w:r>
    </w:p>
    <w:p w:rsidR="00716510" w:rsidRDefault="00182916">
      <w:pPr>
        <w:spacing w:after="0"/>
      </w:pPr>
      <w:r>
        <w:rPr>
          <w:rFonts w:ascii="Courier New" w:hAnsi="Courier New"/>
          <w:sz w:val="20"/>
        </w:rPr>
        <w:t>N: (stynur)</w:t>
      </w:r>
    </w:p>
    <w:p w:rsidR="00716510" w:rsidRDefault="00182916">
      <w:pPr>
        <w:spacing w:after="0"/>
      </w:pPr>
      <w:r>
        <w:rPr>
          <w:rFonts w:ascii="Courier New" w:hAnsi="Courier New"/>
          <w:sz w:val="20"/>
        </w:rPr>
        <w:t>N: (nemendur tala nokkrir saman - óljóst)</w:t>
      </w:r>
    </w:p>
    <w:p w:rsidR="00716510" w:rsidRDefault="00182916">
      <w:pPr>
        <w:spacing w:after="0"/>
      </w:pPr>
      <w:r>
        <w:rPr>
          <w:rFonts w:ascii="Courier New" w:hAnsi="Courier New"/>
          <w:sz w:val="20"/>
        </w:rPr>
        <w:t>K: (við rannsakendur) Það er svolítið vesen að fá myndavél, þau</w:t>
      </w:r>
    </w:p>
    <w:p w:rsidR="00716510" w:rsidRDefault="00716510">
      <w:pPr>
        <w:spacing w:after="0"/>
      </w:pPr>
    </w:p>
    <w:p w:rsidR="00716510" w:rsidRDefault="00716510">
      <w:pPr>
        <w:spacing w:after="0"/>
      </w:pPr>
    </w:p>
    <w:p w:rsidR="00716510" w:rsidRDefault="00716510">
      <w:pPr>
        <w:spacing w:after="0"/>
      </w:pPr>
    </w:p>
    <w:p w:rsidR="00716510" w:rsidRDefault="00182916">
      <w:pPr>
        <w:spacing w:after="0"/>
      </w:pPr>
      <w:r>
        <w:rPr>
          <w:rFonts w:ascii="Courier New" w:hAnsi="Courier New"/>
          <w:sz w:val="20"/>
        </w:rPr>
        <w:t>Sá nemandi er vanur í leiknum og klárar verkefni fljótt og fær að fara og skapa eitthvað sjálfur</w:t>
      </w:r>
      <w:r>
        <w:rPr>
          <w:rFonts w:ascii="Courier New" w:hAnsi="Courier New"/>
          <w:color w:val="FF0000"/>
          <w:sz w:val="28"/>
        </w:rPr>
        <w:t>¤</w:t>
      </w:r>
      <w:r>
        <w:rPr>
          <w:rFonts w:ascii="Times New Roman" w:hAnsi="Times New Roman"/>
          <w:color w:val="FFFFFF"/>
          <w:sz w:val="2"/>
        </w:rPr>
        <w:t>&lt;1646849&gt;</w:t>
      </w:r>
      <w:r>
        <w:rPr>
          <w:rFonts w:ascii="Courier New" w:hAnsi="Courier New"/>
          <w:sz w:val="20"/>
        </w:rPr>
        <w:t>Scaffolding in action...</w:t>
      </w:r>
      <w:r>
        <w:rPr>
          <w:rFonts w:ascii="Courier New" w:hAnsi="Courier New"/>
          <w:color w:val="FF0000"/>
          <w:sz w:val="28"/>
        </w:rPr>
        <w:t>¤</w:t>
      </w:r>
      <w:r>
        <w:rPr>
          <w:rFonts w:ascii="Times New Roman" w:hAnsi="Times New Roman"/>
          <w:color w:val="FFFFFF"/>
          <w:sz w:val="2"/>
        </w:rPr>
        <w:t>&lt;1678064&gt; "</w:t>
      </w:r>
      <w:r>
        <w:rPr>
          <w:rFonts w:ascii="Courier New" w:hAnsi="Courier New"/>
          <w:sz w:val="20"/>
        </w:rPr>
        <w:t>Máég gera frjálst? Máég gera frjálst?</w:t>
      </w:r>
      <w:r>
        <w:rPr>
          <w:rFonts w:ascii="Courier New" w:hAnsi="Courier New"/>
          <w:color w:val="FF0000"/>
          <w:sz w:val="28"/>
        </w:rPr>
        <w:t>¤</w:t>
      </w:r>
      <w:r>
        <w:rPr>
          <w:rFonts w:ascii="Times New Roman" w:hAnsi="Times New Roman"/>
          <w:color w:val="FFFFFF"/>
          <w:sz w:val="2"/>
        </w:rPr>
        <w:t>&lt;1705402&gt; "</w:t>
      </w:r>
      <w:r>
        <w:rPr>
          <w:rFonts w:ascii="Courier New" w:hAnsi="Courier New"/>
          <w:sz w:val="20"/>
        </w:rPr>
        <w:t>Hvar ert þú núna, X? Samræður um hvar viðkomandi er, í geimnum eða? Kennari bregst við og segir nemanda að fara aftur inn</w:t>
      </w:r>
      <w:r>
        <w:rPr>
          <w:rFonts w:ascii="Courier New" w:hAnsi="Courier New"/>
          <w:color w:val="FF0000"/>
          <w:sz w:val="28"/>
        </w:rPr>
        <w:t>¤</w:t>
      </w:r>
      <w:r>
        <w:rPr>
          <w:rFonts w:ascii="Times New Roman" w:hAnsi="Times New Roman"/>
          <w:color w:val="FFFFFF"/>
          <w:sz w:val="2"/>
        </w:rPr>
        <w:t>&lt;1748507&gt; "</w:t>
      </w:r>
      <w:r>
        <w:rPr>
          <w:rFonts w:ascii="Courier New" w:hAnsi="Courier New"/>
          <w:sz w:val="20"/>
        </w:rPr>
        <w:t>Nemandi spyr: hvaðáég að gera hér? Kenanri spyr hvort hann sé b</w:t>
      </w:r>
      <w:r>
        <w:rPr>
          <w:rFonts w:ascii="Courier New" w:hAnsi="Courier New"/>
          <w:sz w:val="20"/>
        </w:rPr>
        <w:t>úinn að lesa leiðbeiningarnar... og útskýrir og segir nemanda að telja kubbana</w:t>
      </w:r>
      <w:r>
        <w:rPr>
          <w:rFonts w:ascii="Courier New" w:hAnsi="Courier New"/>
          <w:color w:val="FF0000"/>
          <w:sz w:val="28"/>
        </w:rPr>
        <w:t>¤</w:t>
      </w:r>
      <w:r>
        <w:rPr>
          <w:rFonts w:ascii="Times New Roman" w:hAnsi="Times New Roman"/>
          <w:color w:val="FFFFFF"/>
          <w:sz w:val="2"/>
        </w:rPr>
        <w:t>&lt;1809494&gt; "</w:t>
      </w:r>
      <w:r>
        <w:rPr>
          <w:rFonts w:ascii="Courier New" w:hAnsi="Courier New"/>
          <w:sz w:val="20"/>
        </w:rPr>
        <w:t>Spjall við rannsakendur, nemendur rabba um hesta, þú elskar mig ekki lengu... spáí hestana, vingast viðþá og hoppa á bak. Eru búin með verkefnin og farin að leika sér</w:t>
      </w:r>
      <w:r>
        <w:rPr>
          <w:rFonts w:ascii="Courier New" w:hAnsi="Courier New"/>
          <w:color w:val="FF0000"/>
          <w:sz w:val="28"/>
        </w:rPr>
        <w:t>¤</w:t>
      </w:r>
      <w:r>
        <w:rPr>
          <w:rFonts w:ascii="Times New Roman" w:hAnsi="Times New Roman"/>
          <w:color w:val="FFFFFF"/>
          <w:sz w:val="2"/>
        </w:rPr>
        <w:t>&lt;1888272&gt; "</w:t>
      </w:r>
      <w:r>
        <w:rPr>
          <w:rFonts w:ascii="Courier New" w:hAnsi="Courier New"/>
          <w:sz w:val="20"/>
        </w:rPr>
        <w:t xml:space="preserve">Kennari spyr hvort nemendur séu ekki orðnir þreyttir, og hvetur þau til að fara og fá sér vatnssopa. Nemendur vilja ekki fara. </w:t>
      </w:r>
      <w:r>
        <w:rPr>
          <w:rFonts w:ascii="Courier New" w:hAnsi="Courier New"/>
          <w:color w:val="FF0000"/>
          <w:sz w:val="28"/>
        </w:rPr>
        <w:t>¤</w:t>
      </w:r>
      <w:r>
        <w:rPr>
          <w:rFonts w:ascii="Times New Roman" w:hAnsi="Times New Roman"/>
          <w:color w:val="FFFFFF"/>
          <w:sz w:val="2"/>
        </w:rPr>
        <w:t>&lt;1935363&gt;</w:t>
      </w:r>
      <w:r>
        <w:rPr>
          <w:rFonts w:ascii="Courier New" w:hAnsi="Courier New"/>
          <w:sz w:val="20"/>
        </w:rPr>
        <w:t xml:space="preserve"> Nemendur spjalla áfram og sumir spyrja um viðfangsefnin, kennari leiðbeinir og hvetur</w:t>
      </w:r>
      <w:r>
        <w:rPr>
          <w:rFonts w:ascii="Courier New" w:hAnsi="Courier New"/>
          <w:color w:val="FF0000"/>
          <w:sz w:val="28"/>
        </w:rPr>
        <w:t>¤</w:t>
      </w:r>
      <w:r>
        <w:rPr>
          <w:rFonts w:ascii="Times New Roman" w:hAnsi="Times New Roman"/>
          <w:color w:val="FFFFFF"/>
          <w:sz w:val="2"/>
        </w:rPr>
        <w:t>&lt;1979864&gt; "</w:t>
      </w:r>
      <w:r>
        <w:rPr>
          <w:rFonts w:ascii="Courier New" w:hAnsi="Courier New"/>
          <w:sz w:val="20"/>
        </w:rPr>
        <w:t>Það er ko</w:t>
      </w:r>
      <w:r>
        <w:rPr>
          <w:rFonts w:ascii="Courier New" w:hAnsi="Courier New"/>
          <w:sz w:val="20"/>
        </w:rPr>
        <w:t>min rigning... kennari slekkur á rigningunni</w:t>
      </w:r>
      <w:r>
        <w:rPr>
          <w:rFonts w:ascii="Courier New" w:hAnsi="Courier New"/>
          <w:color w:val="FF0000"/>
          <w:sz w:val="28"/>
        </w:rPr>
        <w:t>¤</w:t>
      </w:r>
      <w:r>
        <w:rPr>
          <w:rFonts w:ascii="Times New Roman" w:hAnsi="Times New Roman"/>
          <w:color w:val="FFFFFF"/>
          <w:sz w:val="2"/>
        </w:rPr>
        <w:t>&lt;2007689&gt; "</w:t>
      </w:r>
      <w:r>
        <w:rPr>
          <w:rFonts w:ascii="Courier New" w:hAnsi="Courier New"/>
          <w:sz w:val="20"/>
        </w:rPr>
        <w:t>Kennari spyr hvort nemandi sé búin með allt, svör .... búin! Kennari hvetur einn nemanda til að fara inn á svæðii</w:t>
      </w:r>
      <w:r>
        <w:rPr>
          <w:rFonts w:ascii="Courier New" w:hAnsi="Courier New"/>
          <w:color w:val="FF0000"/>
          <w:sz w:val="28"/>
        </w:rPr>
        <w:t>¤</w:t>
      </w:r>
      <w:r>
        <w:rPr>
          <w:rFonts w:ascii="Times New Roman" w:hAnsi="Times New Roman"/>
          <w:color w:val="FFFFFF"/>
          <w:sz w:val="2"/>
        </w:rPr>
        <w:t>&lt;2063154&gt; "</w:t>
      </w:r>
      <w:r>
        <w:rPr>
          <w:rFonts w:ascii="Courier New" w:hAnsi="Courier New"/>
          <w:sz w:val="20"/>
        </w:rPr>
        <w:t>Má búa til hús? Kennari: Já, þegar þið eruð búin með allt. Einn nemendi spy</w:t>
      </w:r>
      <w:r>
        <w:rPr>
          <w:rFonts w:ascii="Courier New" w:hAnsi="Courier New"/>
          <w:sz w:val="20"/>
        </w:rPr>
        <w:t xml:space="preserve">r um mynstur.... </w:t>
      </w:r>
      <w:r>
        <w:rPr>
          <w:rFonts w:ascii="Courier New" w:hAnsi="Courier New"/>
          <w:color w:val="FF0000"/>
          <w:sz w:val="28"/>
        </w:rPr>
        <w:t>¤</w:t>
      </w:r>
      <w:r>
        <w:rPr>
          <w:rFonts w:ascii="Times New Roman" w:hAnsi="Times New Roman"/>
          <w:color w:val="FFFFFF"/>
          <w:sz w:val="2"/>
        </w:rPr>
        <w:t>&lt;2091896&gt; "</w:t>
      </w:r>
      <w:r>
        <w:rPr>
          <w:rFonts w:ascii="Courier New" w:hAnsi="Courier New"/>
          <w:sz w:val="20"/>
        </w:rPr>
        <w:t>Ég er búin... ég er alltaf svo fljótur af því aðég er alltaf í Minecraft. Annar segir: Ég er aldrei í Minecraft þóég sé fljótur</w:t>
      </w:r>
      <w:r>
        <w:rPr>
          <w:rFonts w:ascii="Courier New" w:hAnsi="Courier New"/>
          <w:color w:val="FF0000"/>
          <w:sz w:val="28"/>
        </w:rPr>
        <w:t>¤</w:t>
      </w:r>
      <w:r>
        <w:rPr>
          <w:rFonts w:ascii="Times New Roman" w:hAnsi="Times New Roman"/>
          <w:color w:val="FFFFFF"/>
          <w:sz w:val="2"/>
        </w:rPr>
        <w:t>&lt;2114692&gt; "</w:t>
      </w:r>
      <w:r>
        <w:rPr>
          <w:rFonts w:ascii="Courier New" w:hAnsi="Courier New"/>
          <w:sz w:val="20"/>
        </w:rPr>
        <w:t>Nemendur spjalla...</w:t>
      </w:r>
      <w:r>
        <w:rPr>
          <w:rFonts w:ascii="Courier New" w:hAnsi="Courier New"/>
          <w:color w:val="FF0000"/>
          <w:sz w:val="28"/>
        </w:rPr>
        <w:t>¤</w:t>
      </w:r>
      <w:r>
        <w:rPr>
          <w:rFonts w:ascii="Times New Roman" w:hAnsi="Times New Roman"/>
          <w:color w:val="FFFFFF"/>
          <w:sz w:val="2"/>
        </w:rPr>
        <w:t>&lt;2141799&gt; "</w:t>
      </w:r>
      <w:r>
        <w:rPr>
          <w:rFonts w:ascii="Courier New" w:hAnsi="Courier New"/>
          <w:sz w:val="20"/>
        </w:rPr>
        <w:t>X, ertu ekki inni í heiminum... Ertu búinn með allt. Þá m</w:t>
      </w:r>
      <w:r>
        <w:rPr>
          <w:rFonts w:ascii="Courier New" w:hAnsi="Courier New"/>
          <w:sz w:val="20"/>
        </w:rPr>
        <w:t>áttu byggja frjálst.</w:t>
      </w:r>
      <w:r>
        <w:rPr>
          <w:rFonts w:ascii="Courier New" w:hAnsi="Courier New"/>
          <w:color w:val="FF0000"/>
          <w:sz w:val="28"/>
        </w:rPr>
        <w:t>¤</w:t>
      </w:r>
      <w:r>
        <w:rPr>
          <w:rFonts w:ascii="Times New Roman" w:hAnsi="Times New Roman"/>
          <w:color w:val="FFFFFF"/>
          <w:sz w:val="2"/>
        </w:rPr>
        <w:t>&lt;2177345&gt;</w:t>
      </w:r>
      <w:r>
        <w:rPr>
          <w:rFonts w:ascii="Courier New" w:hAnsi="Courier New"/>
          <w:sz w:val="20"/>
        </w:rPr>
        <w:t xml:space="preserve"> Ræða málin og stöðuna...hávaði að utan, kennari lokar hurðinni... og spjallar við rannsakendur. Nemendur bera saman bækur sínar. Bjóðast til að sýna það sem þeir eru að gera. Eru svolítið upptekin í sínu. Einn nemandi fer og </w:t>
      </w:r>
      <w:r>
        <w:rPr>
          <w:rFonts w:ascii="Courier New" w:hAnsi="Courier New"/>
          <w:sz w:val="20"/>
        </w:rPr>
        <w:t xml:space="preserve">spyr kennara. </w:t>
      </w:r>
      <w:r>
        <w:rPr>
          <w:rFonts w:ascii="Courier New" w:hAnsi="Courier New"/>
          <w:color w:val="FF0000"/>
          <w:sz w:val="28"/>
        </w:rPr>
        <w:t>¤</w:t>
      </w:r>
      <w:r>
        <w:rPr>
          <w:rFonts w:ascii="Times New Roman" w:hAnsi="Times New Roman"/>
          <w:color w:val="FFFFFF"/>
          <w:sz w:val="2"/>
        </w:rPr>
        <w:t>&lt;2334341&gt; "</w:t>
      </w:r>
      <w:r>
        <w:rPr>
          <w:rFonts w:ascii="Courier New" w:hAnsi="Courier New"/>
          <w:sz w:val="20"/>
        </w:rPr>
        <w:t>Ég er ekki að gera slímkall, og ég er að gera ... slím... einn nemandi reisir hendur... ræða ákaft saman. Ég er ekki uppi í lofti... hvað heitir hann?</w:t>
      </w:r>
      <w:r>
        <w:rPr>
          <w:rFonts w:ascii="Courier New" w:hAnsi="Courier New"/>
          <w:color w:val="FF0000"/>
          <w:sz w:val="28"/>
        </w:rPr>
        <w:t>¤</w:t>
      </w:r>
      <w:r>
        <w:rPr>
          <w:rFonts w:ascii="Times New Roman" w:hAnsi="Times New Roman"/>
          <w:color w:val="FFFFFF"/>
          <w:sz w:val="2"/>
        </w:rPr>
        <w:t>&lt;2381491&gt; "</w:t>
      </w:r>
      <w:r>
        <w:rPr>
          <w:rFonts w:ascii="Courier New" w:hAnsi="Courier New"/>
          <w:sz w:val="20"/>
        </w:rPr>
        <w:t>Hvað heitir hann?  Ég veit ekki... hæ, myndavél... af hverju er hann</w:t>
      </w:r>
      <w:r>
        <w:rPr>
          <w:rFonts w:ascii="Courier New" w:hAnsi="Courier New"/>
          <w:sz w:val="20"/>
        </w:rPr>
        <w:t xml:space="preserve"> fyrir ofan húsið? Myndavélin er sko ekki að horfa áþig?</w:t>
      </w:r>
      <w:r>
        <w:rPr>
          <w:rFonts w:ascii="Courier New" w:hAnsi="Courier New"/>
          <w:color w:val="FF0000"/>
          <w:sz w:val="28"/>
        </w:rPr>
        <w:t>¤</w:t>
      </w:r>
      <w:r>
        <w:rPr>
          <w:rFonts w:ascii="Times New Roman" w:hAnsi="Times New Roman"/>
          <w:color w:val="FFFFFF"/>
          <w:sz w:val="2"/>
        </w:rPr>
        <w:t>&lt;2412341&gt; "</w:t>
      </w:r>
      <w:r>
        <w:rPr>
          <w:rFonts w:ascii="Courier New" w:hAnsi="Courier New"/>
          <w:sz w:val="20"/>
        </w:rPr>
        <w:t>Ræða saman... horfa á skáina hvert hjáöðru, bera sig saman. Vilja vilja sýna eigin verk</w:t>
      </w:r>
      <w:r>
        <w:rPr>
          <w:rFonts w:ascii="Courier New" w:hAnsi="Courier New"/>
          <w:color w:val="FF0000"/>
          <w:sz w:val="28"/>
        </w:rPr>
        <w:t>¤</w:t>
      </w:r>
      <w:r>
        <w:rPr>
          <w:rFonts w:ascii="Times New Roman" w:hAnsi="Times New Roman"/>
          <w:color w:val="FFFFFF"/>
          <w:sz w:val="2"/>
        </w:rPr>
        <w:t>&lt;2518328&gt; "</w:t>
      </w:r>
      <w:r>
        <w:rPr>
          <w:rFonts w:ascii="Courier New" w:hAnsi="Courier New"/>
          <w:sz w:val="20"/>
        </w:rPr>
        <w:t xml:space="preserve"> Unnið og spjallað...Einn nemandi leiðbeinir öðrum. Allir puða áfram í sínu... Samskiptin</w:t>
      </w:r>
      <w:r>
        <w:rPr>
          <w:rFonts w:ascii="Courier New" w:hAnsi="Courier New"/>
          <w:sz w:val="20"/>
        </w:rPr>
        <w:t xml:space="preserve"> eru mikilvæg, auka við námsmöguleikana. Kennar: Ef þau væri í stærðfræðibókinn, væru þau ekki að deila áþennan. Samskipti eru eðlilegur hluti í leiknum, </w:t>
      </w:r>
      <w:r>
        <w:rPr>
          <w:rFonts w:ascii="Courier New" w:hAnsi="Courier New"/>
          <w:sz w:val="20"/>
        </w:rPr>
        <w:lastRenderedPageBreak/>
        <w:t>leikjakúltúr gæti haft áhrif hér - horf að YouTube. Fókusera á sameiginlegan vettvang. Yfirveguð samsk</w:t>
      </w:r>
      <w:r>
        <w:rPr>
          <w:rFonts w:ascii="Courier New" w:hAnsi="Courier New"/>
          <w:sz w:val="20"/>
        </w:rPr>
        <w:t>ipti um viðfangsefnin. (Kennari segir: þessi bekkur getur verið mjög ærslafengin, hugsanleg áhrif af rannsakendum)</w:t>
      </w:r>
      <w:r>
        <w:rPr>
          <w:rFonts w:ascii="Courier New" w:hAnsi="Courier New"/>
          <w:color w:val="FF0000"/>
          <w:sz w:val="28"/>
        </w:rPr>
        <w:t>¤</w:t>
      </w:r>
      <w:r>
        <w:rPr>
          <w:rFonts w:ascii="Times New Roman" w:hAnsi="Times New Roman"/>
          <w:color w:val="FFFFFF"/>
          <w:sz w:val="2"/>
        </w:rPr>
        <w:t>&lt;2631326&gt; "</w:t>
      </w:r>
      <w:r>
        <w:rPr>
          <w:rFonts w:ascii="Courier New" w:hAnsi="Courier New"/>
          <w:sz w:val="20"/>
        </w:rPr>
        <w:t>Það er einhver að brjóta slím... X, júþað er hann...</w:t>
      </w:r>
      <w:r>
        <w:rPr>
          <w:rFonts w:ascii="Courier New" w:hAnsi="Courier New"/>
          <w:color w:val="FF0000"/>
          <w:sz w:val="28"/>
        </w:rPr>
        <w:t>¤</w:t>
      </w:r>
      <w:r>
        <w:rPr>
          <w:rFonts w:ascii="Times New Roman" w:hAnsi="Times New Roman"/>
          <w:color w:val="FFFFFF"/>
          <w:sz w:val="2"/>
        </w:rPr>
        <w:t>&lt;2653285&gt;</w:t>
      </w:r>
    </w:p>
    <w:p w:rsidR="00716510" w:rsidRDefault="00182916">
      <w:pPr>
        <w:spacing w:after="0"/>
      </w:pPr>
      <w:r>
        <w:rPr>
          <w:rFonts w:ascii="Courier New" w:hAnsi="Courier New"/>
          <w:color w:val="0000FF"/>
          <w:sz w:val="20"/>
        </w:rPr>
        <w:t>(0:44:13.3)</w:t>
      </w:r>
      <w:r>
        <w:rPr>
          <w:rFonts w:ascii="Courier New" w:hAnsi="Courier New"/>
          <w:sz w:val="20"/>
        </w:rPr>
        <w:t xml:space="preserve">Hvaðáég að gera ef þetta gerist? </w:t>
      </w:r>
      <w:r>
        <w:rPr>
          <w:rFonts w:ascii="Courier New" w:hAnsi="Courier New"/>
          <w:color w:val="FF0000"/>
          <w:sz w:val="28"/>
        </w:rPr>
        <w:t>¤</w:t>
      </w:r>
      <w:r>
        <w:rPr>
          <w:rFonts w:ascii="Times New Roman" w:hAnsi="Times New Roman"/>
          <w:color w:val="FFFFFF"/>
          <w:sz w:val="2"/>
        </w:rPr>
        <w:t>&lt;2713611&gt; "</w:t>
      </w:r>
      <w:r>
        <w:rPr>
          <w:rFonts w:ascii="Courier New" w:hAnsi="Courier New"/>
          <w:sz w:val="20"/>
        </w:rPr>
        <w:t xml:space="preserve">Hæ, </w:t>
      </w:r>
      <w:r>
        <w:rPr>
          <w:rFonts w:ascii="Courier New" w:hAnsi="Courier New"/>
          <w:sz w:val="20"/>
        </w:rPr>
        <w:t xml:space="preserve">hestur... eru að tala við dýrin. </w:t>
      </w:r>
      <w:r>
        <w:rPr>
          <w:rFonts w:ascii="Courier New" w:hAnsi="Courier New"/>
          <w:color w:val="FF0000"/>
          <w:sz w:val="28"/>
        </w:rPr>
        <w:t>¤</w:t>
      </w:r>
      <w:r>
        <w:rPr>
          <w:rFonts w:ascii="Times New Roman" w:hAnsi="Times New Roman"/>
          <w:color w:val="FFFFFF"/>
          <w:sz w:val="2"/>
        </w:rPr>
        <w:t>&lt;2747250&gt; "</w:t>
      </w:r>
      <w:r>
        <w:rPr>
          <w:rFonts w:ascii="Courier New" w:hAnsi="Courier New"/>
          <w:sz w:val="20"/>
        </w:rPr>
        <w:t>Jú, þú ert með miðara. Hvernig fer maður af honum (hestinum)? Bara hoppa? Ég er uppi á hesti?</w:t>
      </w:r>
      <w:r>
        <w:rPr>
          <w:rFonts w:ascii="Courier New" w:hAnsi="Courier New"/>
          <w:color w:val="FF0000"/>
          <w:sz w:val="28"/>
        </w:rPr>
        <w:t>¤</w:t>
      </w:r>
      <w:r>
        <w:rPr>
          <w:rFonts w:ascii="Times New Roman" w:hAnsi="Times New Roman"/>
          <w:color w:val="FFFFFF"/>
          <w:sz w:val="2"/>
        </w:rPr>
        <w:t>&lt;2845336&gt; "</w:t>
      </w:r>
      <w:r>
        <w:rPr>
          <w:rFonts w:ascii="Courier New" w:hAnsi="Courier New"/>
          <w:sz w:val="20"/>
        </w:rPr>
        <w:t>Rannaakendur spjalla saman... Nemndur ræða málin</w:t>
      </w:r>
      <w:r>
        <w:rPr>
          <w:rFonts w:ascii="Courier New" w:hAnsi="Courier New"/>
          <w:color w:val="FF0000"/>
          <w:sz w:val="28"/>
        </w:rPr>
        <w:t>¤</w:t>
      </w:r>
      <w:r>
        <w:rPr>
          <w:rFonts w:ascii="Times New Roman" w:hAnsi="Times New Roman"/>
          <w:color w:val="FFFFFF"/>
          <w:sz w:val="2"/>
        </w:rPr>
        <w:t>&lt;3008099&gt; "</w:t>
      </w:r>
      <w:r>
        <w:rPr>
          <w:rFonts w:ascii="Courier New" w:hAnsi="Courier New"/>
          <w:sz w:val="20"/>
        </w:rPr>
        <w:t>Þá skaltu drepa hann...</w:t>
      </w:r>
      <w:r>
        <w:rPr>
          <w:rFonts w:ascii="Courier New" w:hAnsi="Courier New"/>
          <w:color w:val="FF0000"/>
          <w:sz w:val="28"/>
        </w:rPr>
        <w:t>¤</w:t>
      </w:r>
      <w:r>
        <w:rPr>
          <w:rFonts w:ascii="Times New Roman" w:hAnsi="Times New Roman"/>
          <w:color w:val="FFFFFF"/>
          <w:sz w:val="2"/>
        </w:rPr>
        <w:t>&lt;3059591&gt;</w:t>
      </w:r>
    </w:p>
    <w:p w:rsidR="00716510" w:rsidRDefault="00182916">
      <w:pPr>
        <w:spacing w:after="0"/>
      </w:pPr>
      <w:r>
        <w:rPr>
          <w:rFonts w:ascii="Courier New" w:hAnsi="Courier New"/>
          <w:color w:val="0000FF"/>
          <w:sz w:val="20"/>
        </w:rPr>
        <w:t>(0:50:59.6)</w:t>
      </w:r>
      <w:r>
        <w:rPr>
          <w:rFonts w:ascii="Courier New" w:hAnsi="Courier New"/>
          <w:sz w:val="20"/>
        </w:rPr>
        <w:t>K</w:t>
      </w:r>
      <w:r>
        <w:rPr>
          <w:rFonts w:ascii="Courier New" w:hAnsi="Courier New"/>
          <w:sz w:val="20"/>
        </w:rPr>
        <w:t>: X og Y, eruðþið að hjálpast að? ...Ég er búinn að búa til tvær hæðir og ... K: Hvað ertu að búa til - ertu að búa til gögu?  Já.... Rætt um aðgerðir...</w:t>
      </w:r>
      <w:r>
        <w:rPr>
          <w:rFonts w:ascii="Courier New" w:hAnsi="Courier New"/>
          <w:color w:val="FF0000"/>
          <w:sz w:val="28"/>
        </w:rPr>
        <w:t>¤</w:t>
      </w:r>
      <w:r>
        <w:rPr>
          <w:rFonts w:ascii="Times New Roman" w:hAnsi="Times New Roman"/>
          <w:color w:val="FFFFFF"/>
          <w:sz w:val="2"/>
        </w:rPr>
        <w:t>&lt;3165833&gt;</w:t>
      </w:r>
      <w:r>
        <w:rPr>
          <w:rFonts w:ascii="Courier New" w:hAnsi="Courier New"/>
          <w:sz w:val="20"/>
        </w:rPr>
        <w:t>Ég týndist líka...X, ertu búin að setja ljósin úti?</w:t>
      </w:r>
      <w:r>
        <w:rPr>
          <w:rFonts w:ascii="Courier New" w:hAnsi="Courier New"/>
          <w:color w:val="FF0000"/>
          <w:sz w:val="28"/>
        </w:rPr>
        <w:t>¤</w:t>
      </w:r>
      <w:r>
        <w:rPr>
          <w:rFonts w:ascii="Times New Roman" w:hAnsi="Times New Roman"/>
          <w:color w:val="FFFFFF"/>
          <w:sz w:val="2"/>
        </w:rPr>
        <w:t>&lt;3220242&gt; "</w:t>
      </w:r>
      <w:r>
        <w:rPr>
          <w:rFonts w:ascii="Courier New" w:hAnsi="Courier New"/>
          <w:sz w:val="20"/>
        </w:rPr>
        <w:t xml:space="preserve">Ég ætla bara að láta við aðég </w:t>
      </w:r>
      <w:r>
        <w:rPr>
          <w:rFonts w:ascii="Courier New" w:hAnsi="Courier New"/>
          <w:sz w:val="20"/>
        </w:rPr>
        <w:t>er... Nei, ég er ekki tilbúin. Það kviknaði í jörðinni....það er kviknaði í húsinu þínu...</w:t>
      </w:r>
    </w:p>
    <w:sectPr w:rsidR="00716510"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82916"/>
    <w:rsid w:val="0029639D"/>
    <w:rsid w:val="00326F90"/>
    <w:rsid w:val="0071651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4F6E2"/>
  <w14:defaultImageDpi w14:val="300"/>
  <w15:docId w15:val="{622497F2-2797-BF46-B4ED-F9B06BA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C8FA509B2EBE4F839DE0D28ABC12BA" ma:contentTypeVersion="9" ma:contentTypeDescription="Create a new document." ma:contentTypeScope="" ma:versionID="bba81564ef223310241896dfed909a87">
  <xsd:schema xmlns:xsd="http://www.w3.org/2001/XMLSchema" xmlns:xs="http://www.w3.org/2001/XMLSchema" xmlns:p="http://schemas.microsoft.com/office/2006/metadata/properties" xmlns:ns2="7e5909a4-20e4-41a3-9771-367ae698e035" xmlns:ns3="410633e4-de4e-44be-9449-5e4a8cb8576f" targetNamespace="http://schemas.microsoft.com/office/2006/metadata/properties" ma:root="true" ma:fieldsID="8b07e5432feb4f6cc9226044aabff06e" ns2:_="" ns3:_="">
    <xsd:import namespace="7e5909a4-20e4-41a3-9771-367ae698e035"/>
    <xsd:import namespace="410633e4-de4e-44be-9449-5e4a8cb85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09a4-20e4-41a3-9771-367ae698e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633e4-de4e-44be-9449-5e4a8cb857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A57C9-EDD5-9D41-9109-7E15B39EDD79}">
  <ds:schemaRefs>
    <ds:schemaRef ds:uri="http://schemas.openxmlformats.org/officeDocument/2006/bibliography"/>
  </ds:schemaRefs>
</ds:datastoreItem>
</file>

<file path=customXml/itemProps2.xml><?xml version="1.0" encoding="utf-8"?>
<ds:datastoreItem xmlns:ds="http://schemas.openxmlformats.org/officeDocument/2006/customXml" ds:itemID="{6324262B-1C65-4774-B746-95D69BB4589F}"/>
</file>

<file path=customXml/itemProps3.xml><?xml version="1.0" encoding="utf-8"?>
<ds:datastoreItem xmlns:ds="http://schemas.openxmlformats.org/officeDocument/2006/customXml" ds:itemID="{5CB245C7-AEB1-4AAF-8686-679072CB588C}"/>
</file>

<file path=customXml/itemProps4.xml><?xml version="1.0" encoding="utf-8"?>
<ds:datastoreItem xmlns:ds="http://schemas.openxmlformats.org/officeDocument/2006/customXml" ds:itemID="{BB9AC38E-3C8A-48FB-9DA4-1C55D1836A1B}"/>
</file>

<file path=docProps/app.xml><?xml version="1.0" encoding="utf-8"?>
<Properties xmlns="http://schemas.openxmlformats.org/officeDocument/2006/extended-properties" xmlns:vt="http://schemas.openxmlformats.org/officeDocument/2006/docPropsVTypes">
  <Template>Normal.dotm</Template>
  <TotalTime>0</TotalTime>
  <Pages>17</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Skúlína Hlíf Kjartansdóttir</cp:lastModifiedBy>
  <cp:revision>2</cp:revision>
  <dcterms:created xsi:type="dcterms:W3CDTF">2013-12-23T23:15:00Z</dcterms:created>
  <dcterms:modified xsi:type="dcterms:W3CDTF">2019-06-11T15:55:00Z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0x01010011C8FA509B2EBE4F839DE0D28ABC12BA</vt:lpwstr>
  </property>
</Properties>
</file>