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962FC" w14:textId="77777777" w:rsidR="00601A15" w:rsidRPr="0079536A" w:rsidRDefault="00601A15" w:rsidP="00095337">
      <w:bookmarkStart w:id="0" w:name="_GoBack"/>
      <w:bookmarkEnd w:id="0"/>
      <w:r>
        <w:t>Visualisation Diary</w:t>
      </w:r>
    </w:p>
    <w:p w14:paraId="160761F3" w14:textId="77777777" w:rsidR="00601A15" w:rsidRPr="0079536A" w:rsidRDefault="00601A15" w:rsidP="009D05E6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NAME: HORACE</w:t>
      </w:r>
    </w:p>
    <w:p w14:paraId="34455941" w14:textId="77777777" w:rsidR="00601A15" w:rsidRPr="0079536A" w:rsidRDefault="00601A15" w:rsidP="009D05E6">
      <w:pPr>
        <w:rPr>
          <w:rFonts w:asciiTheme="minorHAnsi" w:hAnsiTheme="minorHAnsi"/>
          <w:b/>
          <w:szCs w:val="22"/>
        </w:rPr>
      </w:pPr>
      <w:r w:rsidRPr="0079536A">
        <w:rPr>
          <w:rFonts w:asciiTheme="minorHAnsi" w:hAnsiTheme="minorHAnsi"/>
          <w:b/>
          <w:szCs w:val="22"/>
        </w:rPr>
        <w:t>DATE</w:t>
      </w:r>
      <w:r>
        <w:rPr>
          <w:rFonts w:asciiTheme="minorHAnsi" w:hAnsiTheme="minorHAnsi"/>
          <w:b/>
          <w:szCs w:val="22"/>
        </w:rPr>
        <w:t>:</w:t>
      </w:r>
      <w:r w:rsidRPr="0079536A">
        <w:rPr>
          <w:rFonts w:asciiTheme="minorHAnsi" w:hAnsiTheme="minorHAnsi"/>
          <w:b/>
          <w:szCs w:val="22"/>
        </w:rPr>
        <w:t xml:space="preserve"> </w:t>
      </w:r>
      <w:r>
        <w:rPr>
          <w:rFonts w:asciiTheme="minorHAnsi" w:hAnsiTheme="minorHAnsi"/>
          <w:b/>
          <w:szCs w:val="22"/>
        </w:rPr>
        <w:t>08/11/2014</w:t>
      </w:r>
    </w:p>
    <w:p w14:paraId="637DF25F" w14:textId="77777777" w:rsidR="00601A15" w:rsidRPr="00ED2F61" w:rsidRDefault="00601A15" w:rsidP="00095337">
      <w:pPr>
        <w:pStyle w:val="Heading1"/>
      </w:pPr>
      <w:r>
        <w:rPr>
          <w:b w:val="0"/>
          <w:szCs w:val="22"/>
        </w:rPr>
        <w:t xml:space="preserve">VISUALISATION: </w:t>
      </w:r>
      <w:r w:rsidRPr="0036091A">
        <w:rPr>
          <w:szCs w:val="22"/>
        </w:rPr>
        <w:t>http://www.theguardian.com/film/filmblog/2014/sep/18/bookworm-data-hack-screenplays-film-tv-benjamin-schmidt</w:t>
      </w:r>
    </w:p>
    <w:p w14:paraId="71C80598" w14:textId="77777777" w:rsidR="00601A15" w:rsidRPr="00ED2F61" w:rsidRDefault="00601A15" w:rsidP="009D05E6">
      <w:pPr>
        <w:ind w:left="360"/>
        <w:rPr>
          <w:rFonts w:asciiTheme="minorHAnsi" w:hAnsiTheme="minorHAnsi"/>
          <w:b/>
          <w:sz w:val="24"/>
        </w:rPr>
      </w:pPr>
    </w:p>
    <w:p w14:paraId="218B8551" w14:textId="77777777" w:rsidR="00601A15" w:rsidRPr="0079536A" w:rsidRDefault="00601A15" w:rsidP="00095337">
      <w:pPr>
        <w:pStyle w:val="Heading2"/>
      </w:pPr>
      <w:r>
        <w:t>WHAT HAPPENED?</w:t>
      </w:r>
    </w:p>
    <w:p w14:paraId="008639E3" w14:textId="77777777" w:rsidR="00601A15" w:rsidRDefault="00601A15" w:rsidP="00BF28D7">
      <w:pPr>
        <w:tabs>
          <w:tab w:val="left" w:pos="284"/>
        </w:tabs>
        <w:spacing w:before="0" w:after="200"/>
        <w:rPr>
          <w:rFonts w:asciiTheme="minorHAnsi" w:hAnsiTheme="minorHAnsi"/>
          <w:sz w:val="24"/>
        </w:rPr>
      </w:pPr>
    </w:p>
    <w:p w14:paraId="38677B8D" w14:textId="77777777" w:rsidR="00601A15" w:rsidRPr="00ED2F61" w:rsidRDefault="00601A15" w:rsidP="0036091A">
      <w:pPr>
        <w:tabs>
          <w:tab w:val="left" w:pos="284"/>
        </w:tabs>
        <w:spacing w:before="0" w:after="200"/>
        <w:rPr>
          <w:rFonts w:asciiTheme="minorHAnsi" w:hAnsiTheme="minorHAnsi"/>
          <w:sz w:val="24"/>
        </w:rPr>
      </w:pPr>
      <w:proofErr w:type="gramStart"/>
      <w:r>
        <w:rPr>
          <w:rFonts w:asciiTheme="minorHAnsi" w:hAnsiTheme="minorHAnsi"/>
          <w:sz w:val="24"/>
        </w:rPr>
        <w:t>Via reading the Guardian online.</w:t>
      </w:r>
      <w:proofErr w:type="gramEnd"/>
      <w:r>
        <w:rPr>
          <w:rFonts w:asciiTheme="minorHAnsi" w:hAnsiTheme="minorHAnsi"/>
          <w:sz w:val="24"/>
        </w:rPr>
        <w:t xml:space="preserve">  </w:t>
      </w:r>
    </w:p>
    <w:p w14:paraId="74FBB201" w14:textId="77777777" w:rsidR="00601A15" w:rsidRPr="0079536A" w:rsidRDefault="00601A15" w:rsidP="00095337">
      <w:pPr>
        <w:pStyle w:val="Heading2"/>
      </w:pPr>
      <w:r w:rsidRPr="00095337">
        <w:rPr>
          <w:szCs w:val="22"/>
        </w:rPr>
        <w:t>HOW DID YOU FEEL?</w:t>
      </w:r>
    </w:p>
    <w:p w14:paraId="76E8B73D" w14:textId="77777777" w:rsidR="00601A15" w:rsidRDefault="00601A15" w:rsidP="00BF28D7">
      <w:pPr>
        <w:widowControl w:val="0"/>
        <w:tabs>
          <w:tab w:val="left" w:pos="284"/>
        </w:tabs>
        <w:autoSpaceDE w:val="0"/>
        <w:autoSpaceDN w:val="0"/>
        <w:adjustRightInd w:val="0"/>
        <w:spacing w:before="0" w:after="240"/>
        <w:rPr>
          <w:rFonts w:asciiTheme="minorHAnsi" w:hAnsiTheme="minorHAnsi"/>
          <w:sz w:val="24"/>
        </w:rPr>
      </w:pPr>
    </w:p>
    <w:p w14:paraId="58CA8822" w14:textId="77777777" w:rsidR="00601A15" w:rsidRPr="00BF28D7" w:rsidRDefault="00601A15" w:rsidP="00BF28D7">
      <w:pPr>
        <w:widowControl w:val="0"/>
        <w:tabs>
          <w:tab w:val="left" w:pos="284"/>
        </w:tabs>
        <w:autoSpaceDE w:val="0"/>
        <w:autoSpaceDN w:val="0"/>
        <w:adjustRightInd w:val="0"/>
        <w:spacing w:before="0" w:after="240"/>
        <w:rPr>
          <w:rFonts w:asciiTheme="minorHAnsi" w:hAnsiTheme="minorHAnsi"/>
          <w:sz w:val="24"/>
        </w:rPr>
      </w:pPr>
      <w:proofErr w:type="gramStart"/>
      <w:r>
        <w:rPr>
          <w:rFonts w:asciiTheme="minorHAnsi" w:hAnsiTheme="minorHAnsi"/>
          <w:sz w:val="24"/>
        </w:rPr>
        <w:t>Very simple (just a bar chart).</w:t>
      </w:r>
      <w:proofErr w:type="gramEnd"/>
      <w:r>
        <w:rPr>
          <w:rFonts w:asciiTheme="minorHAnsi" w:hAnsiTheme="minorHAnsi"/>
          <w:sz w:val="24"/>
        </w:rPr>
        <w:t xml:space="preserve"> Liked that the colouring was simple, allowed me to look at it longer.  </w:t>
      </w:r>
    </w:p>
    <w:p w14:paraId="6CD56C9F" w14:textId="77777777" w:rsidR="00601A15" w:rsidRPr="0079536A" w:rsidRDefault="00601A15" w:rsidP="00095337">
      <w:pPr>
        <w:pStyle w:val="Heading2"/>
      </w:pPr>
      <w:r w:rsidRPr="00095337">
        <w:rPr>
          <w:szCs w:val="22"/>
        </w:rPr>
        <w:t>WHAT DID YOU THINK OR LEARN?</w:t>
      </w:r>
    </w:p>
    <w:p w14:paraId="52B4FBA8" w14:textId="77777777" w:rsidR="00601A15" w:rsidRDefault="00601A15" w:rsidP="009D05E6">
      <w:pPr>
        <w:pStyle w:val="ListParagraph"/>
        <w:tabs>
          <w:tab w:val="left" w:pos="284"/>
        </w:tabs>
        <w:ind w:left="284" w:hanging="284"/>
        <w:rPr>
          <w:rFonts w:asciiTheme="minorHAnsi" w:hAnsiTheme="minorHAnsi"/>
          <w:b/>
          <w:sz w:val="24"/>
        </w:rPr>
      </w:pPr>
    </w:p>
    <w:p w14:paraId="04274B74" w14:textId="77777777" w:rsidR="00601A15" w:rsidRPr="00ED2F61" w:rsidRDefault="00601A15" w:rsidP="001B4541">
      <w:r>
        <w:t xml:space="preserve">Humorous more than anything, but enjoyed that </w:t>
      </w:r>
      <w:proofErr w:type="gramStart"/>
      <w:r>
        <w:t>love was mentioned more than dead by Spielberg</w:t>
      </w:r>
      <w:proofErr w:type="gramEnd"/>
      <w:r>
        <w:t>!</w:t>
      </w:r>
    </w:p>
    <w:p w14:paraId="7286586F" w14:textId="77777777" w:rsidR="00601A15" w:rsidRDefault="00601A15" w:rsidP="001B4541">
      <w:pPr>
        <w:pStyle w:val="Heading2"/>
      </w:pPr>
      <w:proofErr w:type="gramStart"/>
      <w:r w:rsidRPr="001B4541">
        <w:rPr>
          <w:szCs w:val="22"/>
        </w:rPr>
        <w:t>ANYTHING ELSE TO ADD?</w:t>
      </w:r>
      <w:proofErr w:type="gramEnd"/>
    </w:p>
    <w:p w14:paraId="26FB9C7A" w14:textId="77777777" w:rsidR="00601A15" w:rsidRPr="0079536A" w:rsidRDefault="00601A15" w:rsidP="009D05E6">
      <w:pPr>
        <w:pStyle w:val="ListParagraph"/>
        <w:tabs>
          <w:tab w:val="left" w:pos="284"/>
        </w:tabs>
        <w:ind w:left="284" w:hanging="284"/>
        <w:rPr>
          <w:rFonts w:asciiTheme="minorHAnsi" w:hAnsiTheme="minorHAnsi"/>
          <w:b/>
          <w:szCs w:val="22"/>
        </w:rPr>
      </w:pPr>
    </w:p>
    <w:p w14:paraId="1DAEBB6E" w14:textId="77777777" w:rsidR="00601A15" w:rsidRDefault="00601A15" w:rsidP="0079536A">
      <w:pPr>
        <w:tabs>
          <w:tab w:val="left" w:pos="284"/>
        </w:tabs>
        <w:rPr>
          <w:rFonts w:asciiTheme="minorHAnsi" w:hAnsiTheme="minorHAnsi"/>
          <w:sz w:val="24"/>
        </w:rPr>
      </w:pPr>
    </w:p>
    <w:p w14:paraId="53592CE6" w14:textId="77777777" w:rsidR="00601A15" w:rsidRDefault="00601A15" w:rsidP="0079536A">
      <w:pPr>
        <w:tabs>
          <w:tab w:val="left" w:pos="284"/>
        </w:tabs>
        <w:rPr>
          <w:rFonts w:asciiTheme="minorHAnsi" w:hAnsiTheme="minorHAnsi"/>
          <w:sz w:val="24"/>
        </w:rPr>
      </w:pPr>
    </w:p>
    <w:p w14:paraId="1F1C4767" w14:textId="77777777" w:rsidR="00601A15" w:rsidRPr="0079536A" w:rsidRDefault="00601A15" w:rsidP="0079536A">
      <w:pPr>
        <w:tabs>
          <w:tab w:val="left" w:pos="284"/>
        </w:tabs>
        <w:rPr>
          <w:rFonts w:asciiTheme="minorHAnsi" w:hAnsiTheme="minorHAnsi"/>
          <w:sz w:val="24"/>
        </w:rPr>
      </w:pPr>
    </w:p>
    <w:p w14:paraId="1AEBF7B6" w14:textId="77777777" w:rsidR="00601A15" w:rsidRDefault="00601A15" w:rsidP="00095337">
      <w:r>
        <w:br w:type="page"/>
      </w:r>
    </w:p>
    <w:p w14:paraId="698ACAEB" w14:textId="77777777" w:rsidR="00601A15" w:rsidRPr="0079536A" w:rsidRDefault="00601A15" w:rsidP="00095337">
      <w:r>
        <w:lastRenderedPageBreak/>
        <w:t>Visualisation Diary</w:t>
      </w:r>
    </w:p>
    <w:p w14:paraId="0C97965B" w14:textId="77777777" w:rsidR="00601A15" w:rsidRPr="0079536A" w:rsidRDefault="00601A15" w:rsidP="005677A7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NAME: HORACE</w:t>
      </w:r>
    </w:p>
    <w:p w14:paraId="2E6FD3A3" w14:textId="77777777" w:rsidR="00601A15" w:rsidRPr="0079536A" w:rsidRDefault="00601A15" w:rsidP="005677A7">
      <w:pPr>
        <w:rPr>
          <w:rFonts w:asciiTheme="minorHAnsi" w:hAnsiTheme="minorHAnsi"/>
          <w:b/>
          <w:szCs w:val="22"/>
        </w:rPr>
      </w:pPr>
      <w:r w:rsidRPr="0079536A">
        <w:rPr>
          <w:rFonts w:asciiTheme="minorHAnsi" w:hAnsiTheme="minorHAnsi"/>
          <w:b/>
          <w:szCs w:val="22"/>
        </w:rPr>
        <w:t>DATE</w:t>
      </w:r>
      <w:r>
        <w:rPr>
          <w:rFonts w:asciiTheme="minorHAnsi" w:hAnsiTheme="minorHAnsi"/>
          <w:b/>
          <w:szCs w:val="22"/>
        </w:rPr>
        <w:t>:</w:t>
      </w:r>
      <w:r w:rsidRPr="0079536A">
        <w:rPr>
          <w:rFonts w:asciiTheme="minorHAnsi" w:hAnsiTheme="minorHAnsi"/>
          <w:b/>
          <w:szCs w:val="22"/>
        </w:rPr>
        <w:t xml:space="preserve"> </w:t>
      </w:r>
      <w:r>
        <w:rPr>
          <w:rFonts w:asciiTheme="minorHAnsi" w:hAnsiTheme="minorHAnsi"/>
          <w:b/>
          <w:szCs w:val="22"/>
        </w:rPr>
        <w:t>09/11/2014</w:t>
      </w:r>
    </w:p>
    <w:p w14:paraId="1316DEFF" w14:textId="77777777" w:rsidR="00601A15" w:rsidRPr="00ED2F61" w:rsidRDefault="00601A15" w:rsidP="00095337">
      <w:pPr>
        <w:pStyle w:val="Heading1"/>
      </w:pPr>
      <w:r>
        <w:rPr>
          <w:b w:val="0"/>
          <w:szCs w:val="22"/>
        </w:rPr>
        <w:t xml:space="preserve">VISUALISATION: </w:t>
      </w:r>
      <w:r w:rsidRPr="0036091A">
        <w:rPr>
          <w:szCs w:val="22"/>
        </w:rPr>
        <w:t>http://www.visualisingdata.com/</w:t>
      </w:r>
    </w:p>
    <w:p w14:paraId="6F759AC0" w14:textId="77777777" w:rsidR="00601A15" w:rsidRPr="00ED2F61" w:rsidRDefault="00601A15" w:rsidP="005677A7">
      <w:pPr>
        <w:ind w:left="360"/>
        <w:rPr>
          <w:rFonts w:asciiTheme="minorHAnsi" w:hAnsiTheme="minorHAnsi"/>
          <w:b/>
          <w:sz w:val="24"/>
        </w:rPr>
      </w:pPr>
    </w:p>
    <w:p w14:paraId="0DBEA7D9" w14:textId="77777777" w:rsidR="00601A15" w:rsidRPr="0079536A" w:rsidRDefault="00601A15" w:rsidP="00095337">
      <w:pPr>
        <w:pStyle w:val="Heading2"/>
      </w:pPr>
      <w:r>
        <w:rPr>
          <w:b w:val="0"/>
          <w:szCs w:val="22"/>
        </w:rPr>
        <w:t>WHAT HAPPENED?</w:t>
      </w:r>
    </w:p>
    <w:p w14:paraId="6639D91E" w14:textId="77777777" w:rsidR="00601A15" w:rsidRDefault="00601A15" w:rsidP="005677A7">
      <w:pPr>
        <w:tabs>
          <w:tab w:val="left" w:pos="284"/>
        </w:tabs>
        <w:spacing w:before="0" w:after="200"/>
        <w:rPr>
          <w:rFonts w:asciiTheme="minorHAnsi" w:hAnsiTheme="minorHAnsi"/>
          <w:sz w:val="24"/>
        </w:rPr>
      </w:pPr>
    </w:p>
    <w:p w14:paraId="544B30F5" w14:textId="77777777" w:rsidR="00601A15" w:rsidRPr="00ED2F61" w:rsidRDefault="00601A15" w:rsidP="005677A7">
      <w:pPr>
        <w:tabs>
          <w:tab w:val="left" w:pos="284"/>
        </w:tabs>
        <w:spacing w:before="0" w:after="20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Google search</w:t>
      </w:r>
    </w:p>
    <w:p w14:paraId="63A217C5" w14:textId="77777777" w:rsidR="00601A15" w:rsidRPr="0079536A" w:rsidRDefault="00601A15" w:rsidP="00095337">
      <w:pPr>
        <w:pStyle w:val="Heading2"/>
      </w:pPr>
      <w:r w:rsidRPr="00095337">
        <w:rPr>
          <w:szCs w:val="22"/>
        </w:rPr>
        <w:t>HOW DID YOU FEEL?</w:t>
      </w:r>
    </w:p>
    <w:p w14:paraId="5C76C891" w14:textId="77777777" w:rsidR="00601A15" w:rsidRDefault="00601A15" w:rsidP="005677A7">
      <w:pPr>
        <w:widowControl w:val="0"/>
        <w:tabs>
          <w:tab w:val="left" w:pos="284"/>
        </w:tabs>
        <w:autoSpaceDE w:val="0"/>
        <w:autoSpaceDN w:val="0"/>
        <w:adjustRightInd w:val="0"/>
        <w:spacing w:before="0" w:after="240"/>
        <w:rPr>
          <w:rFonts w:asciiTheme="minorHAnsi" w:hAnsiTheme="minorHAnsi"/>
          <w:sz w:val="24"/>
        </w:rPr>
      </w:pPr>
    </w:p>
    <w:p w14:paraId="53F94102" w14:textId="77777777" w:rsidR="00601A15" w:rsidRPr="00BF28D7" w:rsidRDefault="00601A15" w:rsidP="005677A7">
      <w:pPr>
        <w:widowControl w:val="0"/>
        <w:tabs>
          <w:tab w:val="left" w:pos="284"/>
        </w:tabs>
        <w:autoSpaceDE w:val="0"/>
        <w:autoSpaceDN w:val="0"/>
        <w:adjustRightInd w:val="0"/>
        <w:spacing w:before="0" w:after="24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Confused, as you have to scroll over the dots to get any sort of reference to what they mean. </w:t>
      </w:r>
    </w:p>
    <w:p w14:paraId="1C3FDDDE" w14:textId="77777777" w:rsidR="00601A15" w:rsidRPr="0079536A" w:rsidRDefault="00601A15" w:rsidP="00095337">
      <w:pPr>
        <w:pStyle w:val="Heading2"/>
      </w:pPr>
      <w:r w:rsidRPr="00095337">
        <w:rPr>
          <w:szCs w:val="22"/>
        </w:rPr>
        <w:t>WHAT DID YOU THINK OR LEARN?</w:t>
      </w:r>
    </w:p>
    <w:p w14:paraId="592F55F4" w14:textId="77777777" w:rsidR="00601A15" w:rsidRPr="00ED2F61" w:rsidRDefault="00601A15" w:rsidP="001B4541">
      <w:proofErr w:type="gramStart"/>
      <w:r>
        <w:t>Nothing,</w:t>
      </w:r>
      <w:proofErr w:type="gramEnd"/>
      <w:r>
        <w:t xml:space="preserve"> largely based on the above statement that after a while I became bored with scrolling repeatedly just find what they meant, let alone drilling down. </w:t>
      </w:r>
    </w:p>
    <w:p w14:paraId="08015659" w14:textId="77777777" w:rsidR="00601A15" w:rsidRDefault="00601A15" w:rsidP="001B4541">
      <w:pPr>
        <w:pStyle w:val="Heading2"/>
      </w:pPr>
      <w:proofErr w:type="gramStart"/>
      <w:r w:rsidRPr="001B4541">
        <w:rPr>
          <w:szCs w:val="22"/>
        </w:rPr>
        <w:t>ANYTHING ELSE TO ADD?</w:t>
      </w:r>
      <w:proofErr w:type="gramEnd"/>
    </w:p>
    <w:p w14:paraId="365A4C9B" w14:textId="77777777" w:rsidR="00601A15" w:rsidRPr="0079536A" w:rsidRDefault="00601A15" w:rsidP="005677A7">
      <w:pPr>
        <w:pStyle w:val="ListParagraph"/>
        <w:tabs>
          <w:tab w:val="left" w:pos="284"/>
        </w:tabs>
        <w:ind w:left="284" w:hanging="284"/>
        <w:rPr>
          <w:rFonts w:asciiTheme="minorHAnsi" w:hAnsiTheme="minorHAnsi"/>
          <w:b/>
          <w:szCs w:val="22"/>
        </w:rPr>
      </w:pPr>
    </w:p>
    <w:p w14:paraId="41399998" w14:textId="77777777" w:rsidR="00601A15" w:rsidRDefault="00601A15" w:rsidP="005677A7">
      <w:pPr>
        <w:tabs>
          <w:tab w:val="left" w:pos="284"/>
        </w:tabs>
        <w:rPr>
          <w:rFonts w:asciiTheme="minorHAnsi" w:hAnsiTheme="minorHAnsi"/>
          <w:sz w:val="24"/>
        </w:rPr>
      </w:pPr>
    </w:p>
    <w:p w14:paraId="59C63A67" w14:textId="77777777" w:rsidR="00601A15" w:rsidRDefault="00601A15" w:rsidP="005677A7">
      <w:pPr>
        <w:tabs>
          <w:tab w:val="left" w:pos="284"/>
        </w:tabs>
        <w:rPr>
          <w:rFonts w:asciiTheme="minorHAnsi" w:hAnsiTheme="minorHAnsi"/>
          <w:sz w:val="24"/>
        </w:rPr>
      </w:pPr>
    </w:p>
    <w:p w14:paraId="24BB679F" w14:textId="77777777" w:rsidR="00601A15" w:rsidRPr="0079536A" w:rsidRDefault="00601A15" w:rsidP="005677A7">
      <w:pPr>
        <w:tabs>
          <w:tab w:val="left" w:pos="284"/>
        </w:tabs>
        <w:rPr>
          <w:rFonts w:asciiTheme="minorHAnsi" w:hAnsiTheme="minorHAnsi"/>
          <w:sz w:val="24"/>
        </w:rPr>
      </w:pPr>
    </w:p>
    <w:p w14:paraId="44830F4F" w14:textId="77777777" w:rsidR="00601A15" w:rsidRDefault="00601A15" w:rsidP="00095337">
      <w:r>
        <w:br w:type="page"/>
      </w:r>
    </w:p>
    <w:p w14:paraId="72EF2DA7" w14:textId="77777777" w:rsidR="00601A15" w:rsidRPr="0079536A" w:rsidRDefault="00601A15" w:rsidP="00095337">
      <w:r>
        <w:lastRenderedPageBreak/>
        <w:t>Visualisation Diary</w:t>
      </w:r>
    </w:p>
    <w:p w14:paraId="5CB74558" w14:textId="77777777" w:rsidR="00601A15" w:rsidRPr="0079536A" w:rsidRDefault="00601A15" w:rsidP="005677A7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NAME: HORACE</w:t>
      </w:r>
    </w:p>
    <w:p w14:paraId="7DEC2D89" w14:textId="77777777" w:rsidR="00601A15" w:rsidRPr="0079536A" w:rsidRDefault="00601A15" w:rsidP="005677A7">
      <w:pPr>
        <w:rPr>
          <w:rFonts w:asciiTheme="minorHAnsi" w:hAnsiTheme="minorHAnsi"/>
          <w:b/>
          <w:szCs w:val="22"/>
        </w:rPr>
      </w:pPr>
      <w:r w:rsidRPr="0079536A">
        <w:rPr>
          <w:rFonts w:asciiTheme="minorHAnsi" w:hAnsiTheme="minorHAnsi"/>
          <w:b/>
          <w:szCs w:val="22"/>
        </w:rPr>
        <w:t>DATE</w:t>
      </w:r>
      <w:r>
        <w:rPr>
          <w:rFonts w:asciiTheme="minorHAnsi" w:hAnsiTheme="minorHAnsi"/>
          <w:b/>
          <w:szCs w:val="22"/>
        </w:rPr>
        <w:t>:</w:t>
      </w:r>
      <w:r w:rsidRPr="0079536A">
        <w:rPr>
          <w:rFonts w:asciiTheme="minorHAnsi" w:hAnsiTheme="minorHAnsi"/>
          <w:b/>
          <w:szCs w:val="22"/>
        </w:rPr>
        <w:t xml:space="preserve"> </w:t>
      </w:r>
      <w:r>
        <w:rPr>
          <w:rFonts w:asciiTheme="minorHAnsi" w:hAnsiTheme="minorHAnsi"/>
          <w:b/>
          <w:szCs w:val="22"/>
        </w:rPr>
        <w:t>10/11/2014</w:t>
      </w:r>
    </w:p>
    <w:p w14:paraId="689BE88A" w14:textId="77777777" w:rsidR="00601A15" w:rsidRPr="00ED2F61" w:rsidRDefault="00601A15" w:rsidP="00095337">
      <w:pPr>
        <w:pStyle w:val="Heading1"/>
      </w:pPr>
      <w:r>
        <w:rPr>
          <w:b w:val="0"/>
          <w:szCs w:val="22"/>
        </w:rPr>
        <w:t xml:space="preserve">VISUALISATION: </w:t>
      </w:r>
      <w:r w:rsidRPr="0036091A">
        <w:rPr>
          <w:szCs w:val="22"/>
        </w:rPr>
        <w:t>http://www.visualisingdata.com/index.php/2014/11/library-project-visualising-columbia-universitys-collection/</w:t>
      </w:r>
    </w:p>
    <w:p w14:paraId="4034D511" w14:textId="77777777" w:rsidR="00601A15" w:rsidRPr="00ED2F61" w:rsidRDefault="00601A15" w:rsidP="005677A7">
      <w:pPr>
        <w:ind w:left="360"/>
        <w:rPr>
          <w:rFonts w:asciiTheme="minorHAnsi" w:hAnsiTheme="minorHAnsi"/>
          <w:b/>
          <w:sz w:val="24"/>
        </w:rPr>
      </w:pPr>
    </w:p>
    <w:p w14:paraId="45DECC56" w14:textId="77777777" w:rsidR="00601A15" w:rsidRPr="0079536A" w:rsidRDefault="00601A15" w:rsidP="00095337">
      <w:pPr>
        <w:pStyle w:val="Heading2"/>
      </w:pPr>
      <w:r>
        <w:rPr>
          <w:b w:val="0"/>
          <w:szCs w:val="22"/>
        </w:rPr>
        <w:t>WHAT HAPPENED?</w:t>
      </w:r>
    </w:p>
    <w:p w14:paraId="0F51CCF2" w14:textId="77777777" w:rsidR="00601A15" w:rsidRDefault="00601A15" w:rsidP="005677A7">
      <w:pPr>
        <w:tabs>
          <w:tab w:val="left" w:pos="284"/>
        </w:tabs>
        <w:spacing w:before="0" w:after="200"/>
        <w:rPr>
          <w:rFonts w:asciiTheme="minorHAnsi" w:hAnsiTheme="minorHAnsi"/>
          <w:sz w:val="24"/>
        </w:rPr>
      </w:pPr>
    </w:p>
    <w:p w14:paraId="50302140" w14:textId="77777777" w:rsidR="00601A15" w:rsidRPr="00ED2F61" w:rsidRDefault="00601A15" w:rsidP="005677A7">
      <w:pPr>
        <w:tabs>
          <w:tab w:val="left" w:pos="284"/>
        </w:tabs>
        <w:spacing w:before="0" w:after="20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Returning to same website as yesterday</w:t>
      </w:r>
    </w:p>
    <w:p w14:paraId="61787D13" w14:textId="77777777" w:rsidR="00601A15" w:rsidRPr="0079536A" w:rsidRDefault="00601A15" w:rsidP="00095337">
      <w:pPr>
        <w:pStyle w:val="Heading2"/>
      </w:pPr>
      <w:r w:rsidRPr="00095337">
        <w:rPr>
          <w:szCs w:val="22"/>
        </w:rPr>
        <w:t>HOW DID YOU FEEL?</w:t>
      </w:r>
    </w:p>
    <w:p w14:paraId="66632029" w14:textId="77777777" w:rsidR="00601A15" w:rsidRDefault="00601A15" w:rsidP="005677A7">
      <w:pPr>
        <w:widowControl w:val="0"/>
        <w:tabs>
          <w:tab w:val="left" w:pos="284"/>
        </w:tabs>
        <w:autoSpaceDE w:val="0"/>
        <w:autoSpaceDN w:val="0"/>
        <w:adjustRightInd w:val="0"/>
        <w:spacing w:before="0" w:after="240"/>
        <w:rPr>
          <w:rFonts w:asciiTheme="minorHAnsi" w:hAnsiTheme="minorHAnsi"/>
          <w:sz w:val="24"/>
        </w:rPr>
      </w:pPr>
    </w:p>
    <w:p w14:paraId="03D5B212" w14:textId="77777777" w:rsidR="00601A15" w:rsidRPr="00BF28D7" w:rsidRDefault="00601A15" w:rsidP="005677A7">
      <w:pPr>
        <w:widowControl w:val="0"/>
        <w:tabs>
          <w:tab w:val="left" w:pos="284"/>
        </w:tabs>
        <w:autoSpaceDE w:val="0"/>
        <w:autoSpaceDN w:val="0"/>
        <w:adjustRightInd w:val="0"/>
        <w:spacing w:before="0" w:after="24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Confused, data could be a lot better represented </w:t>
      </w:r>
    </w:p>
    <w:p w14:paraId="381D029A" w14:textId="77777777" w:rsidR="00601A15" w:rsidRPr="0079536A" w:rsidRDefault="00601A15" w:rsidP="00095337">
      <w:pPr>
        <w:pStyle w:val="Heading2"/>
      </w:pPr>
      <w:r w:rsidRPr="00095337">
        <w:rPr>
          <w:szCs w:val="22"/>
        </w:rPr>
        <w:t>WHAT DID YOU THINK OR LEARN?</w:t>
      </w:r>
    </w:p>
    <w:p w14:paraId="4BF9B246" w14:textId="77777777" w:rsidR="00601A15" w:rsidRPr="00ED2F61" w:rsidRDefault="00601A15" w:rsidP="001B4541">
      <w:proofErr w:type="gramStart"/>
      <w:r>
        <w:t>That it was aesthetically pleasing, very much so, but really just a pretty way of showing data that could be much better presented.</w:t>
      </w:r>
      <w:proofErr w:type="gramEnd"/>
      <w:r>
        <w:t xml:space="preserve">   </w:t>
      </w:r>
    </w:p>
    <w:p w14:paraId="45390996" w14:textId="77777777" w:rsidR="00601A15" w:rsidRDefault="00601A15" w:rsidP="001B4541">
      <w:pPr>
        <w:pStyle w:val="Heading2"/>
      </w:pPr>
      <w:proofErr w:type="gramStart"/>
      <w:r w:rsidRPr="001B4541">
        <w:rPr>
          <w:szCs w:val="22"/>
        </w:rPr>
        <w:t>ANYTHING ELSE TO ADD?</w:t>
      </w:r>
      <w:proofErr w:type="gramEnd"/>
    </w:p>
    <w:p w14:paraId="38319762" w14:textId="77777777" w:rsidR="00601A15" w:rsidRPr="0079536A" w:rsidRDefault="00601A15" w:rsidP="005677A7">
      <w:pPr>
        <w:pStyle w:val="ListParagraph"/>
        <w:tabs>
          <w:tab w:val="left" w:pos="284"/>
        </w:tabs>
        <w:ind w:left="284" w:hanging="284"/>
        <w:rPr>
          <w:rFonts w:asciiTheme="minorHAnsi" w:hAnsiTheme="minorHAnsi"/>
          <w:b/>
          <w:szCs w:val="22"/>
        </w:rPr>
      </w:pPr>
    </w:p>
    <w:p w14:paraId="618966E9" w14:textId="77777777" w:rsidR="00601A15" w:rsidRDefault="00601A15" w:rsidP="005677A7">
      <w:pPr>
        <w:tabs>
          <w:tab w:val="left" w:pos="284"/>
        </w:tabs>
        <w:rPr>
          <w:rFonts w:asciiTheme="minorHAnsi" w:hAnsiTheme="minorHAnsi"/>
          <w:sz w:val="24"/>
        </w:rPr>
      </w:pPr>
    </w:p>
    <w:p w14:paraId="6F3DF074" w14:textId="77777777" w:rsidR="00601A15" w:rsidRDefault="00601A15" w:rsidP="005677A7">
      <w:pPr>
        <w:tabs>
          <w:tab w:val="left" w:pos="284"/>
        </w:tabs>
        <w:rPr>
          <w:rFonts w:asciiTheme="minorHAnsi" w:hAnsiTheme="minorHAnsi"/>
          <w:sz w:val="24"/>
        </w:rPr>
      </w:pPr>
    </w:p>
    <w:p w14:paraId="363E7CFD" w14:textId="77777777" w:rsidR="00601A15" w:rsidRPr="0079536A" w:rsidRDefault="00601A15" w:rsidP="005677A7">
      <w:pPr>
        <w:tabs>
          <w:tab w:val="left" w:pos="284"/>
        </w:tabs>
        <w:rPr>
          <w:rFonts w:asciiTheme="minorHAnsi" w:hAnsiTheme="minorHAnsi"/>
          <w:sz w:val="24"/>
        </w:rPr>
      </w:pPr>
    </w:p>
    <w:p w14:paraId="164DD0A7" w14:textId="77777777" w:rsidR="00601A15" w:rsidRDefault="00601A15" w:rsidP="00095337">
      <w:r>
        <w:br w:type="page"/>
      </w:r>
    </w:p>
    <w:p w14:paraId="424A48DF" w14:textId="77777777" w:rsidR="00601A15" w:rsidRPr="0079536A" w:rsidRDefault="00601A15" w:rsidP="00095337">
      <w:r>
        <w:lastRenderedPageBreak/>
        <w:t>Visualisation Diary</w:t>
      </w:r>
    </w:p>
    <w:p w14:paraId="36DA6150" w14:textId="77777777" w:rsidR="00601A15" w:rsidRPr="0079536A" w:rsidRDefault="00601A15" w:rsidP="005677A7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NAME: HORACE</w:t>
      </w:r>
    </w:p>
    <w:p w14:paraId="72D40CC8" w14:textId="77777777" w:rsidR="00601A15" w:rsidRPr="0079536A" w:rsidRDefault="00601A15" w:rsidP="005677A7">
      <w:pPr>
        <w:rPr>
          <w:rFonts w:asciiTheme="minorHAnsi" w:hAnsiTheme="minorHAnsi"/>
          <w:b/>
          <w:szCs w:val="22"/>
        </w:rPr>
      </w:pPr>
      <w:r w:rsidRPr="0079536A">
        <w:rPr>
          <w:rFonts w:asciiTheme="minorHAnsi" w:hAnsiTheme="minorHAnsi"/>
          <w:b/>
          <w:szCs w:val="22"/>
        </w:rPr>
        <w:t>DATE</w:t>
      </w:r>
      <w:r>
        <w:rPr>
          <w:rFonts w:asciiTheme="minorHAnsi" w:hAnsiTheme="minorHAnsi"/>
          <w:b/>
          <w:szCs w:val="22"/>
        </w:rPr>
        <w:t>:</w:t>
      </w:r>
      <w:r w:rsidRPr="0079536A">
        <w:rPr>
          <w:rFonts w:asciiTheme="minorHAnsi" w:hAnsiTheme="minorHAnsi"/>
          <w:b/>
          <w:szCs w:val="22"/>
        </w:rPr>
        <w:t xml:space="preserve"> </w:t>
      </w:r>
      <w:r>
        <w:rPr>
          <w:rFonts w:asciiTheme="minorHAnsi" w:hAnsiTheme="minorHAnsi"/>
          <w:b/>
          <w:szCs w:val="22"/>
        </w:rPr>
        <w:t>11/11/2014</w:t>
      </w:r>
    </w:p>
    <w:p w14:paraId="4BFB42E0" w14:textId="77777777" w:rsidR="00601A15" w:rsidRPr="00ED2F61" w:rsidRDefault="00601A15" w:rsidP="00095337">
      <w:pPr>
        <w:pStyle w:val="Heading1"/>
      </w:pPr>
      <w:r>
        <w:rPr>
          <w:b w:val="0"/>
          <w:szCs w:val="22"/>
        </w:rPr>
        <w:t xml:space="preserve">VISUALISATION: </w:t>
      </w:r>
      <w:r w:rsidRPr="002E73AD">
        <w:rPr>
          <w:szCs w:val="22"/>
        </w:rPr>
        <w:t>http://www.bbc.co.uk/timelines/z229kqt</w:t>
      </w:r>
    </w:p>
    <w:p w14:paraId="01416CB6" w14:textId="77777777" w:rsidR="00601A15" w:rsidRPr="00ED2F61" w:rsidRDefault="00601A15" w:rsidP="005677A7">
      <w:pPr>
        <w:ind w:left="360"/>
        <w:rPr>
          <w:rFonts w:asciiTheme="minorHAnsi" w:hAnsiTheme="minorHAnsi"/>
          <w:b/>
          <w:sz w:val="24"/>
        </w:rPr>
      </w:pPr>
    </w:p>
    <w:p w14:paraId="45F433B8" w14:textId="77777777" w:rsidR="00601A15" w:rsidRPr="0079536A" w:rsidRDefault="00601A15" w:rsidP="00095337">
      <w:pPr>
        <w:pStyle w:val="Heading2"/>
      </w:pPr>
      <w:r>
        <w:rPr>
          <w:b w:val="0"/>
          <w:szCs w:val="22"/>
        </w:rPr>
        <w:t>WHAT HAPPENED?</w:t>
      </w:r>
    </w:p>
    <w:p w14:paraId="4470FD20" w14:textId="77777777" w:rsidR="00601A15" w:rsidRDefault="00601A15" w:rsidP="005677A7">
      <w:pPr>
        <w:tabs>
          <w:tab w:val="left" w:pos="284"/>
        </w:tabs>
        <w:spacing w:before="0" w:after="200"/>
        <w:rPr>
          <w:rFonts w:asciiTheme="minorHAnsi" w:hAnsiTheme="minorHAnsi"/>
          <w:sz w:val="24"/>
        </w:rPr>
      </w:pPr>
    </w:p>
    <w:p w14:paraId="3DAB8D6A" w14:textId="77777777" w:rsidR="00601A15" w:rsidRPr="00ED2F61" w:rsidRDefault="00601A15" w:rsidP="005677A7">
      <w:pPr>
        <w:tabs>
          <w:tab w:val="left" w:pos="284"/>
        </w:tabs>
        <w:spacing w:before="0" w:after="20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Via BBC news story</w:t>
      </w:r>
    </w:p>
    <w:p w14:paraId="795CFEB6" w14:textId="77777777" w:rsidR="00601A15" w:rsidRPr="0079536A" w:rsidRDefault="00601A15" w:rsidP="00095337">
      <w:pPr>
        <w:pStyle w:val="Heading2"/>
      </w:pPr>
      <w:r w:rsidRPr="00095337">
        <w:rPr>
          <w:szCs w:val="22"/>
        </w:rPr>
        <w:t>HOW DID YOU FEEL?</w:t>
      </w:r>
    </w:p>
    <w:p w14:paraId="7FA478D6" w14:textId="77777777" w:rsidR="00601A15" w:rsidRDefault="00601A15" w:rsidP="005677A7">
      <w:pPr>
        <w:widowControl w:val="0"/>
        <w:tabs>
          <w:tab w:val="left" w:pos="284"/>
        </w:tabs>
        <w:autoSpaceDE w:val="0"/>
        <w:autoSpaceDN w:val="0"/>
        <w:adjustRightInd w:val="0"/>
        <w:spacing w:before="0" w:after="240"/>
        <w:rPr>
          <w:rFonts w:asciiTheme="minorHAnsi" w:hAnsiTheme="minorHAnsi"/>
          <w:sz w:val="24"/>
        </w:rPr>
      </w:pPr>
    </w:p>
    <w:p w14:paraId="63BC9929" w14:textId="77777777" w:rsidR="00601A15" w:rsidRPr="00BF28D7" w:rsidRDefault="00601A15" w:rsidP="002E73AD">
      <w:pPr>
        <w:widowControl w:val="0"/>
        <w:tabs>
          <w:tab w:val="left" w:pos="284"/>
        </w:tabs>
        <w:autoSpaceDE w:val="0"/>
        <w:autoSpaceDN w:val="0"/>
        <w:adjustRightInd w:val="0"/>
        <w:spacing w:before="0" w:after="24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Emotive, as it was Remembrance Day. </w:t>
      </w:r>
      <w:proofErr w:type="gramStart"/>
      <w:r>
        <w:rPr>
          <w:rFonts w:asciiTheme="minorHAnsi" w:hAnsiTheme="minorHAnsi"/>
          <w:sz w:val="24"/>
        </w:rPr>
        <w:t>Otherwise simple if a bit lengthy.</w:t>
      </w:r>
      <w:proofErr w:type="gramEnd"/>
      <w:r>
        <w:rPr>
          <w:rFonts w:asciiTheme="minorHAnsi" w:hAnsiTheme="minorHAnsi"/>
          <w:sz w:val="24"/>
        </w:rPr>
        <w:t xml:space="preserve"> If any other day / cause would have probably skipped in its entirety as brevity is what I tend to look at in </w:t>
      </w:r>
      <w:proofErr w:type="gramStart"/>
      <w:r>
        <w:rPr>
          <w:rFonts w:asciiTheme="minorHAnsi" w:hAnsiTheme="minorHAnsi"/>
          <w:sz w:val="24"/>
        </w:rPr>
        <w:t>a</w:t>
      </w:r>
      <w:proofErr w:type="gramEnd"/>
      <w:r>
        <w:rPr>
          <w:rFonts w:asciiTheme="minorHAnsi" w:hAnsiTheme="minorHAnsi"/>
          <w:sz w:val="24"/>
        </w:rPr>
        <w:t xml:space="preserve"> info graphic i.e. a simple way of telling a complex story.   </w:t>
      </w:r>
    </w:p>
    <w:p w14:paraId="554C97A1" w14:textId="77777777" w:rsidR="00601A15" w:rsidRPr="0079536A" w:rsidRDefault="00601A15" w:rsidP="00095337">
      <w:pPr>
        <w:pStyle w:val="Heading2"/>
      </w:pPr>
      <w:r w:rsidRPr="00095337">
        <w:rPr>
          <w:szCs w:val="22"/>
        </w:rPr>
        <w:t>WHAT DID YOU THINK OR LEARN?</w:t>
      </w:r>
    </w:p>
    <w:p w14:paraId="7661DE3E" w14:textId="77777777" w:rsidR="00601A15" w:rsidRPr="00ED2F61" w:rsidRDefault="00601A15" w:rsidP="005677A7">
      <w:pPr>
        <w:pStyle w:val="ListParagraph"/>
        <w:tabs>
          <w:tab w:val="left" w:pos="284"/>
        </w:tabs>
        <w:ind w:left="284" w:hanging="284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 xml:space="preserve">Did learn quite a few facts that I didn’t know about WW1. </w:t>
      </w:r>
    </w:p>
    <w:p w14:paraId="2397D9CD" w14:textId="77777777" w:rsidR="00601A15" w:rsidRDefault="00601A15" w:rsidP="001B4541">
      <w:pPr>
        <w:pStyle w:val="Heading2"/>
      </w:pPr>
      <w:proofErr w:type="gramStart"/>
      <w:r w:rsidRPr="001B4541">
        <w:rPr>
          <w:szCs w:val="22"/>
        </w:rPr>
        <w:t>ANYTHING ELSE TO ADD?</w:t>
      </w:r>
      <w:proofErr w:type="gramEnd"/>
    </w:p>
    <w:p w14:paraId="138B48E5" w14:textId="77777777" w:rsidR="00601A15" w:rsidRPr="0079536A" w:rsidRDefault="00601A15" w:rsidP="005677A7">
      <w:pPr>
        <w:pStyle w:val="ListParagraph"/>
        <w:tabs>
          <w:tab w:val="left" w:pos="284"/>
        </w:tabs>
        <w:ind w:left="284" w:hanging="284"/>
        <w:rPr>
          <w:rFonts w:asciiTheme="minorHAnsi" w:hAnsiTheme="minorHAnsi"/>
          <w:b/>
          <w:szCs w:val="22"/>
        </w:rPr>
      </w:pPr>
    </w:p>
    <w:p w14:paraId="61782E3D" w14:textId="77777777" w:rsidR="00601A15" w:rsidRDefault="00601A15" w:rsidP="005677A7">
      <w:pPr>
        <w:tabs>
          <w:tab w:val="left" w:pos="284"/>
        </w:tabs>
        <w:rPr>
          <w:rFonts w:asciiTheme="minorHAnsi" w:hAnsiTheme="minorHAnsi"/>
          <w:sz w:val="24"/>
        </w:rPr>
      </w:pPr>
    </w:p>
    <w:p w14:paraId="5A92CB13" w14:textId="77777777" w:rsidR="00601A15" w:rsidRDefault="00601A15" w:rsidP="005677A7">
      <w:pPr>
        <w:tabs>
          <w:tab w:val="left" w:pos="284"/>
        </w:tabs>
        <w:rPr>
          <w:rFonts w:asciiTheme="minorHAnsi" w:hAnsiTheme="minorHAnsi"/>
          <w:sz w:val="24"/>
        </w:rPr>
      </w:pPr>
    </w:p>
    <w:p w14:paraId="4C858DD7" w14:textId="77777777" w:rsidR="00601A15" w:rsidRPr="0079536A" w:rsidRDefault="00601A15" w:rsidP="005677A7">
      <w:pPr>
        <w:tabs>
          <w:tab w:val="left" w:pos="284"/>
        </w:tabs>
        <w:rPr>
          <w:rFonts w:asciiTheme="minorHAnsi" w:hAnsiTheme="minorHAnsi"/>
          <w:sz w:val="24"/>
        </w:rPr>
      </w:pPr>
    </w:p>
    <w:p w14:paraId="3A9F4733" w14:textId="77777777" w:rsidR="00601A15" w:rsidRDefault="00601A15" w:rsidP="00095337">
      <w:r>
        <w:br w:type="page"/>
      </w:r>
    </w:p>
    <w:p w14:paraId="0B7B3E0E" w14:textId="77777777" w:rsidR="00601A15" w:rsidRPr="0079536A" w:rsidRDefault="00601A15" w:rsidP="00095337">
      <w:r>
        <w:lastRenderedPageBreak/>
        <w:t>Visualisation Diary</w:t>
      </w:r>
    </w:p>
    <w:p w14:paraId="1208605A" w14:textId="77777777" w:rsidR="00601A15" w:rsidRPr="0079536A" w:rsidRDefault="00601A15" w:rsidP="005677A7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 xml:space="preserve">NAME: </w:t>
      </w:r>
      <w:proofErr w:type="spellStart"/>
      <w:r>
        <w:rPr>
          <w:rFonts w:asciiTheme="minorHAnsi" w:hAnsiTheme="minorHAnsi"/>
          <w:b/>
          <w:szCs w:val="22"/>
        </w:rPr>
        <w:t>HORACE</w:t>
      </w:r>
      <w:r w:rsidRPr="0036091A">
        <w:rPr>
          <w:rFonts w:asciiTheme="minorHAnsi" w:hAnsiTheme="minorHAnsi"/>
          <w:b/>
          <w:bCs/>
          <w:szCs w:val="22"/>
        </w:rPr>
        <w:t>The</w:t>
      </w:r>
      <w:proofErr w:type="spellEnd"/>
      <w:r w:rsidRPr="0036091A">
        <w:rPr>
          <w:rFonts w:asciiTheme="minorHAnsi" w:hAnsiTheme="minorHAnsi"/>
          <w:b/>
          <w:bCs/>
          <w:szCs w:val="22"/>
        </w:rPr>
        <w:t xml:space="preserve"> </w:t>
      </w:r>
      <w:proofErr w:type="spellStart"/>
      <w:r w:rsidRPr="0036091A">
        <w:rPr>
          <w:rFonts w:asciiTheme="minorHAnsi" w:hAnsiTheme="minorHAnsi"/>
          <w:b/>
          <w:bCs/>
          <w:szCs w:val="22"/>
        </w:rPr>
        <w:t>Battlespace</w:t>
      </w:r>
      <w:proofErr w:type="spellEnd"/>
      <w:r w:rsidRPr="0036091A">
        <w:rPr>
          <w:rFonts w:asciiTheme="minorHAnsi" w:hAnsiTheme="minorHAnsi"/>
          <w:b/>
          <w:bCs/>
          <w:szCs w:val="22"/>
        </w:rPr>
        <w:t xml:space="preserve"> of Online Piracy</w:t>
      </w:r>
    </w:p>
    <w:p w14:paraId="66651830" w14:textId="77777777" w:rsidR="00601A15" w:rsidRPr="0079536A" w:rsidRDefault="00601A15" w:rsidP="005677A7">
      <w:pPr>
        <w:rPr>
          <w:rFonts w:asciiTheme="minorHAnsi" w:hAnsiTheme="minorHAnsi"/>
          <w:b/>
          <w:szCs w:val="22"/>
        </w:rPr>
      </w:pPr>
      <w:r w:rsidRPr="0079536A">
        <w:rPr>
          <w:rFonts w:asciiTheme="minorHAnsi" w:hAnsiTheme="minorHAnsi"/>
          <w:b/>
          <w:szCs w:val="22"/>
        </w:rPr>
        <w:t>DATE</w:t>
      </w:r>
      <w:r>
        <w:rPr>
          <w:rFonts w:asciiTheme="minorHAnsi" w:hAnsiTheme="minorHAnsi"/>
          <w:b/>
          <w:szCs w:val="22"/>
        </w:rPr>
        <w:t>:</w:t>
      </w:r>
      <w:r w:rsidRPr="0079536A">
        <w:rPr>
          <w:rFonts w:asciiTheme="minorHAnsi" w:hAnsiTheme="minorHAnsi"/>
          <w:b/>
          <w:szCs w:val="22"/>
        </w:rPr>
        <w:t xml:space="preserve"> </w:t>
      </w:r>
      <w:r>
        <w:rPr>
          <w:rFonts w:asciiTheme="minorHAnsi" w:hAnsiTheme="minorHAnsi"/>
          <w:b/>
          <w:szCs w:val="22"/>
        </w:rPr>
        <w:t>12/11/2014</w:t>
      </w:r>
    </w:p>
    <w:p w14:paraId="4F5DCBD1" w14:textId="77777777" w:rsidR="00601A15" w:rsidRPr="00ED2F61" w:rsidRDefault="00601A15" w:rsidP="00095337">
      <w:pPr>
        <w:pStyle w:val="Heading1"/>
      </w:pPr>
      <w:r>
        <w:rPr>
          <w:b w:val="0"/>
          <w:szCs w:val="22"/>
        </w:rPr>
        <w:t xml:space="preserve">VISUALISATION: </w:t>
      </w:r>
      <w:r w:rsidRPr="0036091A">
        <w:rPr>
          <w:szCs w:val="22"/>
        </w:rPr>
        <w:t>http://visual.ly/</w:t>
      </w:r>
    </w:p>
    <w:p w14:paraId="5C60FDB8" w14:textId="77777777" w:rsidR="00601A15" w:rsidRPr="00ED2F61" w:rsidRDefault="00601A15" w:rsidP="005677A7">
      <w:pPr>
        <w:ind w:left="360"/>
        <w:rPr>
          <w:rFonts w:asciiTheme="minorHAnsi" w:hAnsiTheme="minorHAnsi"/>
          <w:b/>
          <w:sz w:val="24"/>
        </w:rPr>
      </w:pPr>
    </w:p>
    <w:p w14:paraId="0FF27229" w14:textId="77777777" w:rsidR="00601A15" w:rsidRPr="0079536A" w:rsidRDefault="00601A15" w:rsidP="00095337">
      <w:pPr>
        <w:pStyle w:val="Heading2"/>
      </w:pPr>
      <w:r>
        <w:rPr>
          <w:b w:val="0"/>
          <w:szCs w:val="22"/>
        </w:rPr>
        <w:t>WHAT HAPPENED?</w:t>
      </w:r>
    </w:p>
    <w:p w14:paraId="63123B1A" w14:textId="77777777" w:rsidR="00601A15" w:rsidRDefault="00601A15" w:rsidP="005677A7">
      <w:pPr>
        <w:tabs>
          <w:tab w:val="left" w:pos="284"/>
        </w:tabs>
        <w:spacing w:before="0" w:after="200"/>
        <w:rPr>
          <w:rFonts w:asciiTheme="minorHAnsi" w:hAnsiTheme="minorHAnsi"/>
          <w:sz w:val="24"/>
        </w:rPr>
      </w:pPr>
    </w:p>
    <w:p w14:paraId="4D7234BA" w14:textId="77777777" w:rsidR="00601A15" w:rsidRPr="00ED2F61" w:rsidRDefault="00601A15" w:rsidP="005677A7">
      <w:pPr>
        <w:tabs>
          <w:tab w:val="left" w:pos="284"/>
        </w:tabs>
        <w:spacing w:before="0" w:after="20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Via a Google search</w:t>
      </w:r>
    </w:p>
    <w:p w14:paraId="315DAD12" w14:textId="77777777" w:rsidR="00601A15" w:rsidRPr="0079536A" w:rsidRDefault="00601A15" w:rsidP="00095337">
      <w:pPr>
        <w:pStyle w:val="Heading2"/>
      </w:pPr>
      <w:r w:rsidRPr="00095337">
        <w:rPr>
          <w:szCs w:val="22"/>
        </w:rPr>
        <w:t>HOW DID YOU FEEL?</w:t>
      </w:r>
    </w:p>
    <w:p w14:paraId="71C55BC9" w14:textId="77777777" w:rsidR="00601A15" w:rsidRDefault="00601A15" w:rsidP="005677A7">
      <w:pPr>
        <w:widowControl w:val="0"/>
        <w:tabs>
          <w:tab w:val="left" w:pos="284"/>
        </w:tabs>
        <w:autoSpaceDE w:val="0"/>
        <w:autoSpaceDN w:val="0"/>
        <w:adjustRightInd w:val="0"/>
        <w:spacing w:before="0" w:after="240"/>
        <w:rPr>
          <w:rFonts w:asciiTheme="minorHAnsi" w:hAnsiTheme="minorHAnsi"/>
          <w:sz w:val="24"/>
        </w:rPr>
      </w:pPr>
    </w:p>
    <w:p w14:paraId="3B5F1C77" w14:textId="77777777" w:rsidR="00601A15" w:rsidRPr="00BF28D7" w:rsidRDefault="00601A15" w:rsidP="005677A7">
      <w:pPr>
        <w:widowControl w:val="0"/>
        <w:tabs>
          <w:tab w:val="left" w:pos="284"/>
        </w:tabs>
        <w:autoSpaceDE w:val="0"/>
        <w:autoSpaceDN w:val="0"/>
        <w:adjustRightInd w:val="0"/>
        <w:spacing w:before="0" w:after="24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Very arresting to look at, almost movie poster like. This style was enough for me to keep looking, as I say below normally I wouldn’t as my background knowledge means I could tell I would learn much by reading on. </w:t>
      </w:r>
    </w:p>
    <w:p w14:paraId="4AD3D12E" w14:textId="77777777" w:rsidR="00601A15" w:rsidRPr="0079536A" w:rsidRDefault="00601A15" w:rsidP="00095337">
      <w:pPr>
        <w:pStyle w:val="Heading2"/>
      </w:pPr>
      <w:r w:rsidRPr="00095337">
        <w:rPr>
          <w:szCs w:val="22"/>
        </w:rPr>
        <w:t>WHAT DID YOU THINK OR LEARN?</w:t>
      </w:r>
    </w:p>
    <w:p w14:paraId="3B0CA448" w14:textId="77777777" w:rsidR="00601A15" w:rsidRPr="00ED2F61" w:rsidRDefault="00601A15" w:rsidP="005677A7">
      <w:pPr>
        <w:pStyle w:val="ListParagraph"/>
        <w:tabs>
          <w:tab w:val="left" w:pos="284"/>
        </w:tabs>
        <w:ind w:left="284" w:hanging="284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 xml:space="preserve">Not much (good background knowledge of subject) but will show someone who doesn’t know the subject well. </w:t>
      </w:r>
    </w:p>
    <w:p w14:paraId="6F073E70" w14:textId="77777777" w:rsidR="00601A15" w:rsidRDefault="00601A15" w:rsidP="001B4541">
      <w:pPr>
        <w:pStyle w:val="Heading2"/>
      </w:pPr>
      <w:proofErr w:type="gramStart"/>
      <w:r w:rsidRPr="001B4541">
        <w:rPr>
          <w:szCs w:val="22"/>
        </w:rPr>
        <w:t>ANYTHING ELSE TO ADD?</w:t>
      </w:r>
      <w:proofErr w:type="gramEnd"/>
    </w:p>
    <w:p w14:paraId="03F33831" w14:textId="77777777" w:rsidR="00601A15" w:rsidRPr="0079536A" w:rsidRDefault="00601A15" w:rsidP="005677A7">
      <w:pPr>
        <w:pStyle w:val="ListParagraph"/>
        <w:tabs>
          <w:tab w:val="left" w:pos="284"/>
        </w:tabs>
        <w:ind w:left="284" w:hanging="284"/>
        <w:rPr>
          <w:rFonts w:asciiTheme="minorHAnsi" w:hAnsiTheme="minorHAnsi"/>
          <w:b/>
          <w:szCs w:val="22"/>
        </w:rPr>
      </w:pPr>
    </w:p>
    <w:p w14:paraId="24BF59B0" w14:textId="77777777" w:rsidR="00601A15" w:rsidRDefault="00601A15" w:rsidP="005677A7">
      <w:pPr>
        <w:tabs>
          <w:tab w:val="left" w:pos="284"/>
        </w:tabs>
        <w:rPr>
          <w:rFonts w:asciiTheme="minorHAnsi" w:hAnsiTheme="minorHAnsi"/>
          <w:sz w:val="24"/>
        </w:rPr>
      </w:pPr>
    </w:p>
    <w:p w14:paraId="5BE07D04" w14:textId="77777777" w:rsidR="00601A15" w:rsidRDefault="00601A15" w:rsidP="005677A7">
      <w:pPr>
        <w:tabs>
          <w:tab w:val="left" w:pos="284"/>
        </w:tabs>
        <w:rPr>
          <w:rFonts w:asciiTheme="minorHAnsi" w:hAnsiTheme="minorHAnsi"/>
          <w:sz w:val="24"/>
        </w:rPr>
      </w:pPr>
    </w:p>
    <w:p w14:paraId="4E28F89D" w14:textId="77777777" w:rsidR="00601A15" w:rsidRPr="0079536A" w:rsidRDefault="00601A15" w:rsidP="005677A7">
      <w:pPr>
        <w:tabs>
          <w:tab w:val="left" w:pos="284"/>
        </w:tabs>
        <w:rPr>
          <w:rFonts w:asciiTheme="minorHAnsi" w:hAnsiTheme="minorHAnsi"/>
          <w:sz w:val="24"/>
        </w:rPr>
      </w:pPr>
    </w:p>
    <w:p w14:paraId="14D68A09" w14:textId="77777777" w:rsidR="00601A15" w:rsidRDefault="00601A15" w:rsidP="00095337">
      <w:r>
        <w:br w:type="page"/>
      </w:r>
    </w:p>
    <w:p w14:paraId="057A3D6F" w14:textId="77777777" w:rsidR="00601A15" w:rsidRPr="0079536A" w:rsidRDefault="00601A15" w:rsidP="00095337">
      <w:r>
        <w:lastRenderedPageBreak/>
        <w:t>Visualisation Diary</w:t>
      </w:r>
    </w:p>
    <w:p w14:paraId="3D938DB6" w14:textId="77777777" w:rsidR="00601A15" w:rsidRPr="0079536A" w:rsidRDefault="00601A15" w:rsidP="005677A7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NAME: HORACE</w:t>
      </w:r>
    </w:p>
    <w:p w14:paraId="60B05668" w14:textId="77777777" w:rsidR="00601A15" w:rsidRPr="0079536A" w:rsidRDefault="00601A15" w:rsidP="005677A7">
      <w:pPr>
        <w:rPr>
          <w:rFonts w:asciiTheme="minorHAnsi" w:hAnsiTheme="minorHAnsi"/>
          <w:b/>
          <w:szCs w:val="22"/>
        </w:rPr>
      </w:pPr>
      <w:r w:rsidRPr="0079536A">
        <w:rPr>
          <w:rFonts w:asciiTheme="minorHAnsi" w:hAnsiTheme="minorHAnsi"/>
          <w:b/>
          <w:szCs w:val="22"/>
        </w:rPr>
        <w:t>DATE</w:t>
      </w:r>
      <w:r>
        <w:rPr>
          <w:rFonts w:asciiTheme="minorHAnsi" w:hAnsiTheme="minorHAnsi"/>
          <w:b/>
          <w:szCs w:val="22"/>
        </w:rPr>
        <w:t>:</w:t>
      </w:r>
      <w:r w:rsidRPr="0079536A">
        <w:rPr>
          <w:rFonts w:asciiTheme="minorHAnsi" w:hAnsiTheme="minorHAnsi"/>
          <w:b/>
          <w:szCs w:val="22"/>
        </w:rPr>
        <w:t xml:space="preserve"> </w:t>
      </w:r>
      <w:r>
        <w:rPr>
          <w:rFonts w:asciiTheme="minorHAnsi" w:hAnsiTheme="minorHAnsi"/>
          <w:b/>
          <w:szCs w:val="22"/>
        </w:rPr>
        <w:t>13/11/2014</w:t>
      </w:r>
    </w:p>
    <w:p w14:paraId="67EFC512" w14:textId="77777777" w:rsidR="00601A15" w:rsidRPr="00ED2F61" w:rsidRDefault="00601A15" w:rsidP="00095337">
      <w:pPr>
        <w:pStyle w:val="Heading1"/>
      </w:pPr>
      <w:r>
        <w:rPr>
          <w:b w:val="0"/>
          <w:szCs w:val="22"/>
        </w:rPr>
        <w:t xml:space="preserve">VISUALISATION: </w:t>
      </w:r>
      <w:r w:rsidRPr="00B03BB0">
        <w:rPr>
          <w:szCs w:val="22"/>
        </w:rPr>
        <w:t>http://www.informationisbeautiful.net/visualizations/best-in-show-whats-the-top-data-dog/</w:t>
      </w:r>
    </w:p>
    <w:p w14:paraId="746835F4" w14:textId="77777777" w:rsidR="00601A15" w:rsidRDefault="00601A15" w:rsidP="005677A7">
      <w:pPr>
        <w:ind w:left="360"/>
        <w:rPr>
          <w:rFonts w:asciiTheme="minorHAnsi" w:hAnsiTheme="minorHAnsi"/>
          <w:noProof/>
          <w:sz w:val="24"/>
          <w:lang w:val="en-US"/>
        </w:rPr>
      </w:pPr>
    </w:p>
    <w:p w14:paraId="5CEAB97D" w14:textId="77777777" w:rsidR="00601A15" w:rsidRPr="00ED2F61" w:rsidRDefault="00601A15" w:rsidP="005677A7">
      <w:pPr>
        <w:ind w:left="360"/>
        <w:rPr>
          <w:rFonts w:asciiTheme="minorHAnsi" w:hAnsiTheme="minorHAnsi"/>
          <w:b/>
          <w:sz w:val="24"/>
        </w:rPr>
      </w:pPr>
    </w:p>
    <w:p w14:paraId="33DAE753" w14:textId="77777777" w:rsidR="00601A15" w:rsidRPr="0079536A" w:rsidRDefault="00601A15" w:rsidP="00095337">
      <w:pPr>
        <w:pStyle w:val="Heading2"/>
      </w:pPr>
      <w:r>
        <w:rPr>
          <w:b w:val="0"/>
          <w:szCs w:val="22"/>
        </w:rPr>
        <w:t>WHAT HAPPENED?</w:t>
      </w:r>
    </w:p>
    <w:p w14:paraId="6FE918BE" w14:textId="77777777" w:rsidR="00601A15" w:rsidRDefault="00601A15" w:rsidP="005677A7">
      <w:pPr>
        <w:tabs>
          <w:tab w:val="left" w:pos="284"/>
        </w:tabs>
        <w:spacing w:before="0" w:after="200"/>
        <w:rPr>
          <w:rFonts w:asciiTheme="minorHAnsi" w:hAnsiTheme="minorHAnsi"/>
          <w:sz w:val="24"/>
        </w:rPr>
      </w:pPr>
    </w:p>
    <w:p w14:paraId="5C6716B3" w14:textId="77777777" w:rsidR="00601A15" w:rsidRPr="00ED2F61" w:rsidRDefault="00601A15" w:rsidP="005677A7">
      <w:pPr>
        <w:tabs>
          <w:tab w:val="left" w:pos="284"/>
        </w:tabs>
        <w:spacing w:before="0" w:after="20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Via homepage of information is beautiful. </w:t>
      </w:r>
    </w:p>
    <w:p w14:paraId="79DEBD98" w14:textId="77777777" w:rsidR="00601A15" w:rsidRPr="0079536A" w:rsidRDefault="00601A15" w:rsidP="00095337">
      <w:pPr>
        <w:pStyle w:val="Heading2"/>
      </w:pPr>
      <w:r w:rsidRPr="00095337">
        <w:rPr>
          <w:szCs w:val="22"/>
        </w:rPr>
        <w:t>HOW DID YOU FEEL?</w:t>
      </w:r>
    </w:p>
    <w:p w14:paraId="711C77FC" w14:textId="77777777" w:rsidR="00601A15" w:rsidRDefault="00601A15" w:rsidP="005677A7">
      <w:pPr>
        <w:widowControl w:val="0"/>
        <w:tabs>
          <w:tab w:val="left" w:pos="284"/>
        </w:tabs>
        <w:autoSpaceDE w:val="0"/>
        <w:autoSpaceDN w:val="0"/>
        <w:adjustRightInd w:val="0"/>
        <w:spacing w:before="0" w:after="240"/>
        <w:rPr>
          <w:rFonts w:asciiTheme="minorHAnsi" w:hAnsiTheme="minorHAnsi"/>
          <w:sz w:val="24"/>
        </w:rPr>
      </w:pPr>
    </w:p>
    <w:p w14:paraId="6C3403D8" w14:textId="77777777" w:rsidR="00601A15" w:rsidRPr="00BF28D7" w:rsidRDefault="00601A15" w:rsidP="005677A7">
      <w:pPr>
        <w:widowControl w:val="0"/>
        <w:tabs>
          <w:tab w:val="left" w:pos="284"/>
        </w:tabs>
        <w:autoSpaceDE w:val="0"/>
        <w:autoSpaceDN w:val="0"/>
        <w:adjustRightInd w:val="0"/>
        <w:spacing w:before="0" w:after="240"/>
        <w:rPr>
          <w:rFonts w:asciiTheme="minorHAnsi" w:hAnsiTheme="minorHAnsi"/>
          <w:sz w:val="24"/>
        </w:rPr>
      </w:pPr>
      <w:proofErr w:type="gramStart"/>
      <w:r>
        <w:rPr>
          <w:rFonts w:asciiTheme="minorHAnsi" w:hAnsiTheme="minorHAnsi"/>
          <w:sz w:val="24"/>
        </w:rPr>
        <w:t>Amused, and simple to understand axis but not how to search (no option for that and small font didn’t help).</w:t>
      </w:r>
      <w:proofErr w:type="gramEnd"/>
      <w:r>
        <w:rPr>
          <w:rFonts w:asciiTheme="minorHAnsi" w:hAnsiTheme="minorHAnsi"/>
          <w:sz w:val="24"/>
        </w:rPr>
        <w:t xml:space="preserve"> </w:t>
      </w:r>
    </w:p>
    <w:p w14:paraId="228454B4" w14:textId="77777777" w:rsidR="00601A15" w:rsidRPr="0079536A" w:rsidRDefault="00601A15" w:rsidP="00095337">
      <w:pPr>
        <w:pStyle w:val="Heading2"/>
      </w:pPr>
      <w:r w:rsidRPr="00095337">
        <w:rPr>
          <w:szCs w:val="22"/>
        </w:rPr>
        <w:t>WHAT DID YOU THINK OR LEARN?</w:t>
      </w:r>
    </w:p>
    <w:p w14:paraId="49B25222" w14:textId="77777777" w:rsidR="00601A15" w:rsidRDefault="00601A15" w:rsidP="005677A7">
      <w:pPr>
        <w:pStyle w:val="ListParagraph"/>
        <w:tabs>
          <w:tab w:val="left" w:pos="284"/>
        </w:tabs>
        <w:ind w:left="284" w:hanging="284"/>
        <w:rPr>
          <w:rFonts w:asciiTheme="minorHAnsi" w:hAnsiTheme="minorHAnsi"/>
          <w:b/>
          <w:sz w:val="24"/>
        </w:rPr>
      </w:pPr>
    </w:p>
    <w:p w14:paraId="5905CCE6" w14:textId="77777777" w:rsidR="00601A15" w:rsidRPr="00ED2F61" w:rsidRDefault="00601A15" w:rsidP="005677A7">
      <w:pPr>
        <w:pStyle w:val="ListParagraph"/>
        <w:tabs>
          <w:tab w:val="left" w:pos="284"/>
        </w:tabs>
        <w:ind w:left="284" w:hanging="284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Not much as a dog owner, but fun to compare my breed with friends</w:t>
      </w:r>
      <w:proofErr w:type="gramStart"/>
      <w:r>
        <w:rPr>
          <w:rFonts w:asciiTheme="minorHAnsi" w:hAnsiTheme="minorHAnsi"/>
          <w:b/>
          <w:sz w:val="24"/>
        </w:rPr>
        <w:t>;</w:t>
      </w:r>
      <w:proofErr w:type="gramEnd"/>
      <w:r>
        <w:rPr>
          <w:rFonts w:asciiTheme="minorHAnsi" w:hAnsiTheme="minorHAnsi"/>
          <w:b/>
          <w:sz w:val="24"/>
        </w:rPr>
        <w:t xml:space="preserve"> felt positions though were based on perceptions rather than data. </w:t>
      </w:r>
    </w:p>
    <w:p w14:paraId="4E9278A2" w14:textId="77777777" w:rsidR="00601A15" w:rsidRDefault="00601A15" w:rsidP="001B4541">
      <w:pPr>
        <w:pStyle w:val="Heading2"/>
      </w:pPr>
      <w:proofErr w:type="gramStart"/>
      <w:r w:rsidRPr="001B4541">
        <w:rPr>
          <w:szCs w:val="22"/>
        </w:rPr>
        <w:t>ANYTHING ELSE TO ADD?</w:t>
      </w:r>
      <w:proofErr w:type="gramEnd"/>
    </w:p>
    <w:p w14:paraId="642AB9F6" w14:textId="77777777" w:rsidR="00601A15" w:rsidRPr="0079536A" w:rsidRDefault="00601A15" w:rsidP="005677A7">
      <w:pPr>
        <w:pStyle w:val="ListParagraph"/>
        <w:tabs>
          <w:tab w:val="left" w:pos="284"/>
        </w:tabs>
        <w:ind w:left="284" w:hanging="284"/>
        <w:rPr>
          <w:rFonts w:asciiTheme="minorHAnsi" w:hAnsiTheme="minorHAnsi"/>
          <w:b/>
          <w:szCs w:val="22"/>
        </w:rPr>
      </w:pPr>
    </w:p>
    <w:p w14:paraId="562D0DC6" w14:textId="77777777" w:rsidR="00601A15" w:rsidRDefault="00601A15" w:rsidP="005677A7">
      <w:pPr>
        <w:tabs>
          <w:tab w:val="left" w:pos="284"/>
        </w:tabs>
        <w:rPr>
          <w:rFonts w:asciiTheme="minorHAnsi" w:hAnsiTheme="minorHAnsi"/>
          <w:sz w:val="24"/>
        </w:rPr>
      </w:pPr>
    </w:p>
    <w:p w14:paraId="197644FE" w14:textId="77777777" w:rsidR="00601A15" w:rsidRDefault="00601A15" w:rsidP="005677A7">
      <w:pPr>
        <w:tabs>
          <w:tab w:val="left" w:pos="284"/>
        </w:tabs>
        <w:rPr>
          <w:rFonts w:asciiTheme="minorHAnsi" w:hAnsiTheme="minorHAnsi"/>
          <w:sz w:val="24"/>
        </w:rPr>
      </w:pPr>
    </w:p>
    <w:p w14:paraId="69417281" w14:textId="77777777" w:rsidR="00601A15" w:rsidRPr="0079536A" w:rsidRDefault="00601A15" w:rsidP="005677A7">
      <w:pPr>
        <w:tabs>
          <w:tab w:val="left" w:pos="284"/>
        </w:tabs>
        <w:rPr>
          <w:rFonts w:asciiTheme="minorHAnsi" w:hAnsiTheme="minorHAnsi"/>
          <w:sz w:val="24"/>
        </w:rPr>
      </w:pPr>
    </w:p>
    <w:p w14:paraId="0ED29B7A" w14:textId="77777777" w:rsidR="00601A15" w:rsidRDefault="00601A15" w:rsidP="00095337">
      <w:r>
        <w:br w:type="page"/>
      </w:r>
    </w:p>
    <w:p w14:paraId="40A35E47" w14:textId="77777777" w:rsidR="00601A15" w:rsidRPr="0079536A" w:rsidRDefault="00601A15" w:rsidP="00095337">
      <w:r>
        <w:lastRenderedPageBreak/>
        <w:t>Visualisation Diary</w:t>
      </w:r>
    </w:p>
    <w:p w14:paraId="5664A428" w14:textId="77777777" w:rsidR="00601A15" w:rsidRPr="0079536A" w:rsidRDefault="00601A15" w:rsidP="005677A7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NAME: HORACE</w:t>
      </w:r>
    </w:p>
    <w:p w14:paraId="6DFA6E9E" w14:textId="77777777" w:rsidR="00601A15" w:rsidRPr="0079536A" w:rsidRDefault="00601A15" w:rsidP="005677A7">
      <w:pPr>
        <w:rPr>
          <w:rFonts w:asciiTheme="minorHAnsi" w:hAnsiTheme="minorHAnsi"/>
          <w:b/>
          <w:szCs w:val="22"/>
        </w:rPr>
      </w:pPr>
      <w:r w:rsidRPr="0079536A">
        <w:rPr>
          <w:rFonts w:asciiTheme="minorHAnsi" w:hAnsiTheme="minorHAnsi"/>
          <w:b/>
          <w:szCs w:val="22"/>
        </w:rPr>
        <w:t>DATE</w:t>
      </w:r>
      <w:r>
        <w:rPr>
          <w:rFonts w:asciiTheme="minorHAnsi" w:hAnsiTheme="minorHAnsi"/>
          <w:b/>
          <w:szCs w:val="22"/>
        </w:rPr>
        <w:t>:</w:t>
      </w:r>
      <w:r w:rsidRPr="0079536A">
        <w:rPr>
          <w:rFonts w:asciiTheme="minorHAnsi" w:hAnsiTheme="minorHAnsi"/>
          <w:b/>
          <w:szCs w:val="22"/>
        </w:rPr>
        <w:t xml:space="preserve"> </w:t>
      </w:r>
      <w:r>
        <w:rPr>
          <w:rFonts w:asciiTheme="minorHAnsi" w:hAnsiTheme="minorHAnsi"/>
          <w:b/>
          <w:szCs w:val="22"/>
        </w:rPr>
        <w:t>14/11/2014</w:t>
      </w:r>
    </w:p>
    <w:p w14:paraId="3B72864E" w14:textId="77777777" w:rsidR="00601A15" w:rsidRPr="00ED2F61" w:rsidRDefault="00601A15" w:rsidP="00095337">
      <w:pPr>
        <w:pStyle w:val="Heading1"/>
      </w:pPr>
      <w:r>
        <w:rPr>
          <w:b w:val="0"/>
          <w:szCs w:val="22"/>
        </w:rPr>
        <w:t xml:space="preserve">VISUALISATION: </w:t>
      </w:r>
      <w:r w:rsidRPr="003D347E">
        <w:rPr>
          <w:szCs w:val="22"/>
        </w:rPr>
        <w:t>http://www.fastcodesign.com/3038558/infographic-of-the-day/hacked-hearing-aids-let-you-hear-wifi</w:t>
      </w:r>
    </w:p>
    <w:p w14:paraId="33972F2F" w14:textId="77777777" w:rsidR="00601A15" w:rsidRPr="00ED2F61" w:rsidRDefault="00601A15" w:rsidP="005677A7">
      <w:pPr>
        <w:ind w:left="360"/>
        <w:rPr>
          <w:rFonts w:asciiTheme="minorHAnsi" w:hAnsiTheme="minorHAnsi"/>
          <w:b/>
          <w:sz w:val="24"/>
        </w:rPr>
      </w:pPr>
    </w:p>
    <w:p w14:paraId="49F9F78A" w14:textId="77777777" w:rsidR="00601A15" w:rsidRPr="0079536A" w:rsidRDefault="00601A15" w:rsidP="00095337">
      <w:pPr>
        <w:pStyle w:val="Heading2"/>
      </w:pPr>
      <w:r>
        <w:rPr>
          <w:b w:val="0"/>
          <w:szCs w:val="22"/>
        </w:rPr>
        <w:t>WHAT HAPPENED?</w:t>
      </w:r>
    </w:p>
    <w:p w14:paraId="159A3E54" w14:textId="77777777" w:rsidR="00601A15" w:rsidRDefault="00601A15" w:rsidP="005677A7">
      <w:pPr>
        <w:tabs>
          <w:tab w:val="left" w:pos="284"/>
        </w:tabs>
        <w:spacing w:before="0" w:after="200"/>
        <w:rPr>
          <w:rFonts w:asciiTheme="minorHAnsi" w:hAnsiTheme="minorHAnsi"/>
          <w:sz w:val="24"/>
        </w:rPr>
      </w:pPr>
    </w:p>
    <w:p w14:paraId="5955E425" w14:textId="77777777" w:rsidR="00601A15" w:rsidRPr="00ED2F61" w:rsidRDefault="00601A15" w:rsidP="005677A7">
      <w:pPr>
        <w:tabs>
          <w:tab w:val="left" w:pos="284"/>
        </w:tabs>
        <w:spacing w:before="0" w:after="20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By chance on Fast Design website</w:t>
      </w:r>
    </w:p>
    <w:p w14:paraId="4F1E5228" w14:textId="77777777" w:rsidR="00601A15" w:rsidRPr="0079536A" w:rsidRDefault="00601A15" w:rsidP="00095337">
      <w:pPr>
        <w:pStyle w:val="Heading2"/>
      </w:pPr>
      <w:r w:rsidRPr="00095337">
        <w:rPr>
          <w:szCs w:val="22"/>
        </w:rPr>
        <w:t>HOW DID YOU FEEL?</w:t>
      </w:r>
    </w:p>
    <w:p w14:paraId="5942A5E4" w14:textId="77777777" w:rsidR="00601A15" w:rsidRDefault="00601A15" w:rsidP="005677A7">
      <w:pPr>
        <w:widowControl w:val="0"/>
        <w:tabs>
          <w:tab w:val="left" w:pos="284"/>
        </w:tabs>
        <w:autoSpaceDE w:val="0"/>
        <w:autoSpaceDN w:val="0"/>
        <w:adjustRightInd w:val="0"/>
        <w:spacing w:before="0" w:after="240"/>
        <w:rPr>
          <w:rFonts w:asciiTheme="minorHAnsi" w:hAnsiTheme="minorHAnsi"/>
          <w:sz w:val="24"/>
        </w:rPr>
      </w:pPr>
    </w:p>
    <w:p w14:paraId="6CE3021A" w14:textId="77777777" w:rsidR="00601A15" w:rsidRPr="00BF28D7" w:rsidRDefault="00601A15" w:rsidP="005677A7">
      <w:pPr>
        <w:widowControl w:val="0"/>
        <w:tabs>
          <w:tab w:val="left" w:pos="284"/>
        </w:tabs>
        <w:autoSpaceDE w:val="0"/>
        <w:autoSpaceDN w:val="0"/>
        <w:adjustRightInd w:val="0"/>
        <w:spacing w:before="0" w:after="24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Intrigued, it’s a fascinating idea and actually shared it because of that with some colleagues who work with OAPS etc.  </w:t>
      </w:r>
    </w:p>
    <w:p w14:paraId="5BD49D53" w14:textId="77777777" w:rsidR="00601A15" w:rsidRPr="0079536A" w:rsidRDefault="00601A15" w:rsidP="00095337">
      <w:pPr>
        <w:pStyle w:val="Heading2"/>
      </w:pPr>
      <w:r w:rsidRPr="00095337">
        <w:rPr>
          <w:szCs w:val="22"/>
        </w:rPr>
        <w:t>WHAT DID YOU THINK OR LEARN?</w:t>
      </w:r>
    </w:p>
    <w:p w14:paraId="06A458FD" w14:textId="77777777" w:rsidR="00601A15" w:rsidRDefault="00601A15" w:rsidP="005677A7">
      <w:pPr>
        <w:pStyle w:val="ListParagraph"/>
        <w:tabs>
          <w:tab w:val="left" w:pos="284"/>
        </w:tabs>
        <w:ind w:left="284" w:hanging="284"/>
        <w:rPr>
          <w:rFonts w:asciiTheme="minorHAnsi" w:hAnsiTheme="minorHAnsi"/>
          <w:b/>
          <w:sz w:val="24"/>
        </w:rPr>
      </w:pPr>
    </w:p>
    <w:p w14:paraId="69F6A199" w14:textId="77777777" w:rsidR="00601A15" w:rsidRPr="00ED2F61" w:rsidRDefault="00601A15" w:rsidP="005677A7">
      <w:pPr>
        <w:pStyle w:val="ListParagraph"/>
        <w:tabs>
          <w:tab w:val="left" w:pos="284"/>
        </w:tabs>
        <w:ind w:left="284" w:hanging="284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 xml:space="preserve">Not a lot to learn, but thought about the idea that a stimulus could be in a different form i.e. sound as visuals. </w:t>
      </w:r>
    </w:p>
    <w:p w14:paraId="35A2538F" w14:textId="77777777" w:rsidR="00601A15" w:rsidRDefault="00601A15" w:rsidP="001B4541">
      <w:pPr>
        <w:pStyle w:val="Heading2"/>
      </w:pPr>
      <w:proofErr w:type="gramStart"/>
      <w:r w:rsidRPr="001B4541">
        <w:rPr>
          <w:szCs w:val="22"/>
        </w:rPr>
        <w:t>ANYTHING ELSE TO ADD?</w:t>
      </w:r>
      <w:proofErr w:type="gramEnd"/>
    </w:p>
    <w:p w14:paraId="2F6C5AC9" w14:textId="77777777" w:rsidR="00601A15" w:rsidRPr="0079536A" w:rsidRDefault="00601A15" w:rsidP="005677A7">
      <w:pPr>
        <w:pStyle w:val="ListParagraph"/>
        <w:tabs>
          <w:tab w:val="left" w:pos="284"/>
        </w:tabs>
        <w:ind w:left="284" w:hanging="284"/>
        <w:rPr>
          <w:rFonts w:asciiTheme="minorHAnsi" w:hAnsiTheme="minorHAnsi"/>
          <w:b/>
          <w:szCs w:val="22"/>
        </w:rPr>
      </w:pPr>
    </w:p>
    <w:p w14:paraId="6AE38F95" w14:textId="77777777" w:rsidR="00601A15" w:rsidRDefault="00601A15" w:rsidP="005677A7">
      <w:pPr>
        <w:tabs>
          <w:tab w:val="left" w:pos="284"/>
        </w:tabs>
        <w:rPr>
          <w:rFonts w:asciiTheme="minorHAnsi" w:hAnsiTheme="minorHAnsi"/>
          <w:sz w:val="24"/>
        </w:rPr>
      </w:pPr>
    </w:p>
    <w:p w14:paraId="37083AAB" w14:textId="77777777" w:rsidR="00601A15" w:rsidRDefault="00601A15" w:rsidP="005677A7">
      <w:pPr>
        <w:tabs>
          <w:tab w:val="left" w:pos="284"/>
        </w:tabs>
        <w:rPr>
          <w:rFonts w:asciiTheme="minorHAnsi" w:hAnsiTheme="minorHAnsi"/>
          <w:sz w:val="24"/>
        </w:rPr>
      </w:pPr>
    </w:p>
    <w:p w14:paraId="51BF8F8E" w14:textId="77777777" w:rsidR="00601A15" w:rsidRPr="0079536A" w:rsidRDefault="00601A15" w:rsidP="005677A7">
      <w:pPr>
        <w:tabs>
          <w:tab w:val="left" w:pos="284"/>
        </w:tabs>
        <w:rPr>
          <w:rFonts w:asciiTheme="minorHAnsi" w:hAnsiTheme="minorHAnsi"/>
          <w:sz w:val="24"/>
        </w:rPr>
      </w:pPr>
    </w:p>
    <w:p w14:paraId="3CF327D5" w14:textId="77777777" w:rsidR="00601A15" w:rsidRDefault="00601A15" w:rsidP="00095337">
      <w:r>
        <w:br w:type="page"/>
      </w:r>
    </w:p>
    <w:p w14:paraId="574BE9C6" w14:textId="77777777" w:rsidR="00601A15" w:rsidRPr="0079536A" w:rsidRDefault="00601A15" w:rsidP="00095337">
      <w:r>
        <w:lastRenderedPageBreak/>
        <w:t>Visualisation Diary</w:t>
      </w:r>
    </w:p>
    <w:p w14:paraId="16543124" w14:textId="77777777" w:rsidR="00601A15" w:rsidRPr="0079536A" w:rsidRDefault="00601A15" w:rsidP="005677A7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NAME: HORACE</w:t>
      </w:r>
    </w:p>
    <w:p w14:paraId="36EDEE3F" w14:textId="77777777" w:rsidR="00601A15" w:rsidRPr="0079536A" w:rsidRDefault="00601A15" w:rsidP="005677A7">
      <w:pPr>
        <w:rPr>
          <w:rFonts w:asciiTheme="minorHAnsi" w:hAnsiTheme="minorHAnsi"/>
          <w:b/>
          <w:szCs w:val="22"/>
        </w:rPr>
      </w:pPr>
      <w:r w:rsidRPr="0079536A">
        <w:rPr>
          <w:rFonts w:asciiTheme="minorHAnsi" w:hAnsiTheme="minorHAnsi"/>
          <w:b/>
          <w:szCs w:val="22"/>
        </w:rPr>
        <w:t>DATE</w:t>
      </w:r>
      <w:r>
        <w:rPr>
          <w:rFonts w:asciiTheme="minorHAnsi" w:hAnsiTheme="minorHAnsi"/>
          <w:b/>
          <w:szCs w:val="22"/>
        </w:rPr>
        <w:t>:</w:t>
      </w:r>
      <w:r w:rsidRPr="0079536A">
        <w:rPr>
          <w:rFonts w:asciiTheme="minorHAnsi" w:hAnsiTheme="minorHAnsi"/>
          <w:b/>
          <w:szCs w:val="22"/>
        </w:rPr>
        <w:t xml:space="preserve"> </w:t>
      </w:r>
      <w:r>
        <w:rPr>
          <w:rFonts w:asciiTheme="minorHAnsi" w:hAnsiTheme="minorHAnsi"/>
          <w:b/>
          <w:szCs w:val="22"/>
        </w:rPr>
        <w:t>15/11/2014</w:t>
      </w:r>
    </w:p>
    <w:p w14:paraId="60D9BB41" w14:textId="77777777" w:rsidR="00601A15" w:rsidRPr="00ED2F61" w:rsidRDefault="00601A15" w:rsidP="00095337">
      <w:pPr>
        <w:pStyle w:val="Heading1"/>
      </w:pPr>
      <w:r>
        <w:rPr>
          <w:b w:val="0"/>
          <w:szCs w:val="22"/>
        </w:rPr>
        <w:t xml:space="preserve">VISUALISATION: </w:t>
      </w:r>
      <w:r w:rsidRPr="003D347E">
        <w:rPr>
          <w:szCs w:val="22"/>
        </w:rPr>
        <w:t>http://www.fastcodesign.com/3023118/infographic-of-the-day/the-21-best-infographics-of-2013</w:t>
      </w:r>
    </w:p>
    <w:p w14:paraId="1BF19AAF" w14:textId="77777777" w:rsidR="00601A15" w:rsidRPr="00ED2F61" w:rsidRDefault="00601A15" w:rsidP="005677A7">
      <w:pPr>
        <w:ind w:left="360"/>
        <w:rPr>
          <w:rFonts w:asciiTheme="minorHAnsi" w:hAnsiTheme="minorHAnsi"/>
          <w:b/>
          <w:sz w:val="24"/>
        </w:rPr>
      </w:pPr>
    </w:p>
    <w:p w14:paraId="1EC7FEE6" w14:textId="77777777" w:rsidR="00601A15" w:rsidRPr="0079536A" w:rsidRDefault="00601A15" w:rsidP="00095337">
      <w:pPr>
        <w:pStyle w:val="Heading2"/>
      </w:pPr>
      <w:r>
        <w:rPr>
          <w:b w:val="0"/>
          <w:szCs w:val="22"/>
        </w:rPr>
        <w:t>WHAT HAPPENED?</w:t>
      </w:r>
    </w:p>
    <w:p w14:paraId="798A706E" w14:textId="77777777" w:rsidR="00601A15" w:rsidRDefault="00601A15" w:rsidP="005677A7">
      <w:pPr>
        <w:tabs>
          <w:tab w:val="left" w:pos="284"/>
        </w:tabs>
        <w:spacing w:before="0" w:after="200"/>
        <w:rPr>
          <w:rFonts w:asciiTheme="minorHAnsi" w:hAnsiTheme="minorHAnsi"/>
          <w:sz w:val="24"/>
        </w:rPr>
      </w:pPr>
    </w:p>
    <w:p w14:paraId="4F08129D" w14:textId="77777777" w:rsidR="00601A15" w:rsidRPr="00ED2F61" w:rsidRDefault="00601A15" w:rsidP="005677A7">
      <w:pPr>
        <w:tabs>
          <w:tab w:val="left" w:pos="284"/>
        </w:tabs>
        <w:spacing w:before="0" w:after="20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Returned to same website as yesterday</w:t>
      </w:r>
    </w:p>
    <w:p w14:paraId="03BEE52F" w14:textId="77777777" w:rsidR="00601A15" w:rsidRPr="0079536A" w:rsidRDefault="00601A15" w:rsidP="00095337">
      <w:pPr>
        <w:pStyle w:val="Heading2"/>
      </w:pPr>
      <w:r w:rsidRPr="00095337">
        <w:rPr>
          <w:szCs w:val="22"/>
        </w:rPr>
        <w:t>HOW DID YOU FEEL?</w:t>
      </w:r>
    </w:p>
    <w:p w14:paraId="4D6AEEE0" w14:textId="77777777" w:rsidR="00601A15" w:rsidRDefault="00601A15" w:rsidP="005677A7">
      <w:pPr>
        <w:widowControl w:val="0"/>
        <w:tabs>
          <w:tab w:val="left" w:pos="284"/>
        </w:tabs>
        <w:autoSpaceDE w:val="0"/>
        <w:autoSpaceDN w:val="0"/>
        <w:adjustRightInd w:val="0"/>
        <w:spacing w:before="0" w:after="240"/>
        <w:rPr>
          <w:rFonts w:asciiTheme="minorHAnsi" w:hAnsiTheme="minorHAnsi"/>
          <w:sz w:val="24"/>
        </w:rPr>
      </w:pPr>
    </w:p>
    <w:p w14:paraId="1A5AE710" w14:textId="77777777" w:rsidR="00601A15" w:rsidRPr="00BF28D7" w:rsidRDefault="00601A15" w:rsidP="005677A7">
      <w:pPr>
        <w:widowControl w:val="0"/>
        <w:tabs>
          <w:tab w:val="left" w:pos="284"/>
        </w:tabs>
        <w:autoSpaceDE w:val="0"/>
        <w:autoSpaceDN w:val="0"/>
        <w:adjustRightInd w:val="0"/>
        <w:spacing w:before="0" w:after="24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Amused, abut also curious to try new types of cheeses – very clean look, would even want to frame it was so well styled. Didn’t look for very long though bar a cursory glance.  </w:t>
      </w:r>
    </w:p>
    <w:p w14:paraId="2C5F0291" w14:textId="77777777" w:rsidR="00601A15" w:rsidRPr="0079536A" w:rsidRDefault="00601A15" w:rsidP="00095337">
      <w:pPr>
        <w:pStyle w:val="Heading2"/>
      </w:pPr>
      <w:r w:rsidRPr="00095337">
        <w:rPr>
          <w:szCs w:val="22"/>
        </w:rPr>
        <w:t>WHAT DID YOU THINK OR LEARN?</w:t>
      </w:r>
    </w:p>
    <w:p w14:paraId="53F23F87" w14:textId="77777777" w:rsidR="00601A15" w:rsidRPr="00ED2F61" w:rsidRDefault="00601A15" w:rsidP="0007246A">
      <w:r>
        <w:t>That there are so many types of cheese!</w:t>
      </w:r>
    </w:p>
    <w:p w14:paraId="0F7C097E" w14:textId="77777777" w:rsidR="00601A15" w:rsidRDefault="00601A15" w:rsidP="001B4541">
      <w:pPr>
        <w:pStyle w:val="Heading2"/>
      </w:pPr>
      <w:proofErr w:type="gramStart"/>
      <w:r w:rsidRPr="001B4541">
        <w:rPr>
          <w:szCs w:val="22"/>
        </w:rPr>
        <w:t>ANYTHING ELSE TO ADD?</w:t>
      </w:r>
      <w:proofErr w:type="gramEnd"/>
    </w:p>
    <w:p w14:paraId="2484EC62" w14:textId="77777777" w:rsidR="00601A15" w:rsidRPr="0079536A" w:rsidRDefault="00601A15" w:rsidP="005677A7">
      <w:pPr>
        <w:pStyle w:val="ListParagraph"/>
        <w:tabs>
          <w:tab w:val="left" w:pos="284"/>
        </w:tabs>
        <w:ind w:left="284" w:hanging="284"/>
        <w:rPr>
          <w:rFonts w:asciiTheme="minorHAnsi" w:hAnsiTheme="minorHAnsi"/>
          <w:b/>
          <w:szCs w:val="22"/>
        </w:rPr>
      </w:pPr>
    </w:p>
    <w:p w14:paraId="1A6D3BA1" w14:textId="77777777" w:rsidR="00601A15" w:rsidRDefault="00601A15" w:rsidP="005677A7">
      <w:pPr>
        <w:tabs>
          <w:tab w:val="left" w:pos="284"/>
        </w:tabs>
        <w:rPr>
          <w:rFonts w:asciiTheme="minorHAnsi" w:hAnsiTheme="minorHAnsi"/>
          <w:sz w:val="24"/>
        </w:rPr>
      </w:pPr>
    </w:p>
    <w:p w14:paraId="6B9542A9" w14:textId="77777777" w:rsidR="00601A15" w:rsidRDefault="00601A15" w:rsidP="005677A7">
      <w:pPr>
        <w:tabs>
          <w:tab w:val="left" w:pos="284"/>
        </w:tabs>
        <w:rPr>
          <w:rFonts w:asciiTheme="minorHAnsi" w:hAnsiTheme="minorHAnsi"/>
          <w:sz w:val="24"/>
        </w:rPr>
      </w:pPr>
    </w:p>
    <w:p w14:paraId="582B4FEB" w14:textId="77777777" w:rsidR="00601A15" w:rsidRPr="0079536A" w:rsidRDefault="00601A15" w:rsidP="005677A7">
      <w:pPr>
        <w:tabs>
          <w:tab w:val="left" w:pos="284"/>
        </w:tabs>
        <w:rPr>
          <w:rFonts w:asciiTheme="minorHAnsi" w:hAnsiTheme="minorHAnsi"/>
          <w:sz w:val="24"/>
        </w:rPr>
      </w:pPr>
    </w:p>
    <w:p w14:paraId="10A5D466" w14:textId="77777777" w:rsidR="00601A15" w:rsidRDefault="00601A15" w:rsidP="00095337">
      <w:r>
        <w:br w:type="page"/>
      </w:r>
    </w:p>
    <w:p w14:paraId="44D2015B" w14:textId="77777777" w:rsidR="00601A15" w:rsidRPr="0079536A" w:rsidRDefault="00601A15" w:rsidP="00095337">
      <w:r>
        <w:lastRenderedPageBreak/>
        <w:t>Visualisation Diary</w:t>
      </w:r>
    </w:p>
    <w:p w14:paraId="478AD1A8" w14:textId="77777777" w:rsidR="00601A15" w:rsidRPr="0079536A" w:rsidRDefault="00601A15" w:rsidP="005677A7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NAME: HORACE</w:t>
      </w:r>
    </w:p>
    <w:p w14:paraId="3399EC74" w14:textId="77777777" w:rsidR="00601A15" w:rsidRPr="0079536A" w:rsidRDefault="00601A15" w:rsidP="005677A7">
      <w:pPr>
        <w:rPr>
          <w:rFonts w:asciiTheme="minorHAnsi" w:hAnsiTheme="minorHAnsi"/>
          <w:b/>
          <w:szCs w:val="22"/>
        </w:rPr>
      </w:pPr>
      <w:r w:rsidRPr="0079536A">
        <w:rPr>
          <w:rFonts w:asciiTheme="minorHAnsi" w:hAnsiTheme="minorHAnsi"/>
          <w:b/>
          <w:szCs w:val="22"/>
        </w:rPr>
        <w:t>DATE</w:t>
      </w:r>
      <w:r>
        <w:rPr>
          <w:rFonts w:asciiTheme="minorHAnsi" w:hAnsiTheme="minorHAnsi"/>
          <w:b/>
          <w:szCs w:val="22"/>
        </w:rPr>
        <w:t>:</w:t>
      </w:r>
      <w:r w:rsidRPr="0079536A">
        <w:rPr>
          <w:rFonts w:asciiTheme="minorHAnsi" w:hAnsiTheme="minorHAnsi"/>
          <w:b/>
          <w:szCs w:val="22"/>
        </w:rPr>
        <w:t xml:space="preserve"> </w:t>
      </w:r>
      <w:r>
        <w:rPr>
          <w:rFonts w:asciiTheme="minorHAnsi" w:hAnsiTheme="minorHAnsi"/>
          <w:b/>
          <w:szCs w:val="22"/>
        </w:rPr>
        <w:t>16/11/2014</w:t>
      </w:r>
    </w:p>
    <w:p w14:paraId="3310F07D" w14:textId="77777777" w:rsidR="00601A15" w:rsidRPr="00ED2F61" w:rsidRDefault="00601A15" w:rsidP="00095337">
      <w:pPr>
        <w:pStyle w:val="Heading1"/>
      </w:pPr>
      <w:r>
        <w:rPr>
          <w:b w:val="0"/>
          <w:szCs w:val="22"/>
        </w:rPr>
        <w:t xml:space="preserve">VISUALISATION: </w:t>
      </w:r>
      <w:r w:rsidRPr="003D347E">
        <w:rPr>
          <w:szCs w:val="22"/>
        </w:rPr>
        <w:t>http://www.informationisbeautiful.net/visualizations/rape-a-lack-of-conviction/</w:t>
      </w:r>
    </w:p>
    <w:p w14:paraId="2BE6B6CA" w14:textId="77777777" w:rsidR="00601A15" w:rsidRPr="00ED2F61" w:rsidRDefault="00601A15" w:rsidP="005677A7">
      <w:pPr>
        <w:ind w:left="360"/>
        <w:rPr>
          <w:rFonts w:asciiTheme="minorHAnsi" w:hAnsiTheme="minorHAnsi"/>
          <w:b/>
          <w:sz w:val="24"/>
        </w:rPr>
      </w:pPr>
    </w:p>
    <w:p w14:paraId="4CFF32E2" w14:textId="77777777" w:rsidR="00601A15" w:rsidRPr="0079536A" w:rsidRDefault="00601A15" w:rsidP="00095337">
      <w:pPr>
        <w:pStyle w:val="Heading2"/>
      </w:pPr>
      <w:r>
        <w:rPr>
          <w:b w:val="0"/>
          <w:szCs w:val="22"/>
        </w:rPr>
        <w:t>WHAT HAPPENED?</w:t>
      </w:r>
    </w:p>
    <w:p w14:paraId="754FD739" w14:textId="77777777" w:rsidR="00601A15" w:rsidRDefault="00601A15" w:rsidP="005677A7">
      <w:pPr>
        <w:tabs>
          <w:tab w:val="left" w:pos="284"/>
        </w:tabs>
        <w:spacing w:before="0" w:after="200"/>
        <w:rPr>
          <w:rFonts w:asciiTheme="minorHAnsi" w:hAnsiTheme="minorHAnsi"/>
          <w:sz w:val="24"/>
        </w:rPr>
      </w:pPr>
    </w:p>
    <w:p w14:paraId="13009EB8" w14:textId="77777777" w:rsidR="00601A15" w:rsidRPr="00ED2F61" w:rsidRDefault="00601A15" w:rsidP="005677A7">
      <w:pPr>
        <w:tabs>
          <w:tab w:val="left" w:pos="284"/>
        </w:tabs>
        <w:spacing w:before="0" w:after="20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Researching background to a magazine article on Chad Evens</w:t>
      </w:r>
    </w:p>
    <w:p w14:paraId="19D5B9CF" w14:textId="77777777" w:rsidR="00601A15" w:rsidRPr="0079536A" w:rsidRDefault="00601A15" w:rsidP="00095337">
      <w:pPr>
        <w:pStyle w:val="Heading2"/>
      </w:pPr>
      <w:r w:rsidRPr="00095337">
        <w:rPr>
          <w:szCs w:val="22"/>
        </w:rPr>
        <w:t>HOW DID YOU FEEL?</w:t>
      </w:r>
    </w:p>
    <w:p w14:paraId="3746002F" w14:textId="77777777" w:rsidR="00601A15" w:rsidRDefault="00601A15" w:rsidP="005677A7">
      <w:pPr>
        <w:widowControl w:val="0"/>
        <w:tabs>
          <w:tab w:val="left" w:pos="284"/>
        </w:tabs>
        <w:autoSpaceDE w:val="0"/>
        <w:autoSpaceDN w:val="0"/>
        <w:adjustRightInd w:val="0"/>
        <w:spacing w:before="0" w:after="240"/>
        <w:rPr>
          <w:rFonts w:asciiTheme="minorHAnsi" w:hAnsiTheme="minorHAnsi"/>
          <w:sz w:val="24"/>
        </w:rPr>
      </w:pPr>
    </w:p>
    <w:p w14:paraId="1381D794" w14:textId="77777777" w:rsidR="00601A15" w:rsidRPr="00BF28D7" w:rsidRDefault="00601A15" w:rsidP="005677A7">
      <w:pPr>
        <w:widowControl w:val="0"/>
        <w:tabs>
          <w:tab w:val="left" w:pos="284"/>
        </w:tabs>
        <w:autoSpaceDE w:val="0"/>
        <w:autoSpaceDN w:val="0"/>
        <w:adjustRightInd w:val="0"/>
        <w:spacing w:before="0" w:after="24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Very easy to read, would have changed the grey text to black so easier to read, but really read most of it despite wanting a quick glance. </w:t>
      </w:r>
    </w:p>
    <w:p w14:paraId="77380DB2" w14:textId="77777777" w:rsidR="00601A15" w:rsidRPr="0079536A" w:rsidRDefault="00601A15" w:rsidP="00095337">
      <w:pPr>
        <w:pStyle w:val="Heading2"/>
      </w:pPr>
      <w:r w:rsidRPr="00095337">
        <w:rPr>
          <w:szCs w:val="22"/>
        </w:rPr>
        <w:t>WHAT DID YOU THINK OR LEARN?</w:t>
      </w:r>
    </w:p>
    <w:p w14:paraId="3C726A10" w14:textId="77777777" w:rsidR="00601A15" w:rsidRPr="00ED2F61" w:rsidRDefault="00601A15" w:rsidP="005677A7">
      <w:pPr>
        <w:pStyle w:val="ListParagraph"/>
        <w:tabs>
          <w:tab w:val="left" w:pos="284"/>
        </w:tabs>
        <w:ind w:left="284" w:hanging="284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 xml:space="preserve">That the rates for rape conviction are much lower than I ever thought. </w:t>
      </w:r>
    </w:p>
    <w:p w14:paraId="0C5BC028" w14:textId="77777777" w:rsidR="00601A15" w:rsidRDefault="00601A15" w:rsidP="001B4541">
      <w:pPr>
        <w:pStyle w:val="Heading2"/>
      </w:pPr>
      <w:proofErr w:type="gramStart"/>
      <w:r w:rsidRPr="001B4541">
        <w:rPr>
          <w:szCs w:val="22"/>
        </w:rPr>
        <w:t>ANYTHING ELSE TO ADD?</w:t>
      </w:r>
      <w:proofErr w:type="gramEnd"/>
    </w:p>
    <w:p w14:paraId="36E777ED" w14:textId="77777777" w:rsidR="00601A15" w:rsidRPr="0079536A" w:rsidRDefault="00601A15" w:rsidP="005677A7">
      <w:pPr>
        <w:pStyle w:val="ListParagraph"/>
        <w:tabs>
          <w:tab w:val="left" w:pos="284"/>
        </w:tabs>
        <w:ind w:left="284" w:hanging="284"/>
        <w:rPr>
          <w:rFonts w:asciiTheme="minorHAnsi" w:hAnsiTheme="minorHAnsi"/>
          <w:b/>
          <w:szCs w:val="22"/>
        </w:rPr>
      </w:pPr>
    </w:p>
    <w:p w14:paraId="68F09E2E" w14:textId="77777777" w:rsidR="00601A15" w:rsidRDefault="00601A15" w:rsidP="005677A7">
      <w:pPr>
        <w:tabs>
          <w:tab w:val="left" w:pos="284"/>
        </w:tabs>
        <w:rPr>
          <w:rFonts w:asciiTheme="minorHAnsi" w:hAnsiTheme="minorHAnsi"/>
          <w:sz w:val="24"/>
        </w:rPr>
      </w:pPr>
    </w:p>
    <w:p w14:paraId="71F137CE" w14:textId="77777777" w:rsidR="00601A15" w:rsidRDefault="00601A15" w:rsidP="005677A7">
      <w:pPr>
        <w:tabs>
          <w:tab w:val="left" w:pos="284"/>
        </w:tabs>
        <w:rPr>
          <w:rFonts w:asciiTheme="minorHAnsi" w:hAnsiTheme="minorHAnsi"/>
          <w:sz w:val="24"/>
        </w:rPr>
      </w:pPr>
    </w:p>
    <w:p w14:paraId="4DF6C5A8" w14:textId="77777777" w:rsidR="00601A15" w:rsidRPr="0079536A" w:rsidRDefault="00601A15" w:rsidP="005677A7">
      <w:pPr>
        <w:tabs>
          <w:tab w:val="left" w:pos="284"/>
        </w:tabs>
        <w:rPr>
          <w:rFonts w:asciiTheme="minorHAnsi" w:hAnsiTheme="minorHAnsi"/>
          <w:sz w:val="24"/>
        </w:rPr>
      </w:pPr>
    </w:p>
    <w:p w14:paraId="0F09A68F" w14:textId="77777777" w:rsidR="00601A15" w:rsidRDefault="00601A15" w:rsidP="00095337">
      <w:r>
        <w:br w:type="page"/>
      </w:r>
    </w:p>
    <w:p w14:paraId="00477E57" w14:textId="77777777" w:rsidR="00601A15" w:rsidRPr="0079536A" w:rsidRDefault="00601A15" w:rsidP="00095337">
      <w:r>
        <w:lastRenderedPageBreak/>
        <w:t>Visualisation Diary</w:t>
      </w:r>
    </w:p>
    <w:p w14:paraId="51C68088" w14:textId="77777777" w:rsidR="00601A15" w:rsidRPr="0079536A" w:rsidRDefault="00601A15" w:rsidP="005677A7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NAME: HORACE</w:t>
      </w:r>
    </w:p>
    <w:p w14:paraId="473DD2B3" w14:textId="77777777" w:rsidR="00601A15" w:rsidRPr="0079536A" w:rsidRDefault="00601A15" w:rsidP="005677A7">
      <w:pPr>
        <w:rPr>
          <w:rFonts w:asciiTheme="minorHAnsi" w:hAnsiTheme="minorHAnsi"/>
          <w:b/>
          <w:szCs w:val="22"/>
        </w:rPr>
      </w:pPr>
      <w:r w:rsidRPr="0079536A">
        <w:rPr>
          <w:rFonts w:asciiTheme="minorHAnsi" w:hAnsiTheme="minorHAnsi"/>
          <w:b/>
          <w:szCs w:val="22"/>
        </w:rPr>
        <w:t>DATE</w:t>
      </w:r>
      <w:r>
        <w:rPr>
          <w:rFonts w:asciiTheme="minorHAnsi" w:hAnsiTheme="minorHAnsi"/>
          <w:b/>
          <w:szCs w:val="22"/>
        </w:rPr>
        <w:t>:</w:t>
      </w:r>
      <w:r w:rsidRPr="0079536A">
        <w:rPr>
          <w:rFonts w:asciiTheme="minorHAnsi" w:hAnsiTheme="minorHAnsi"/>
          <w:b/>
          <w:szCs w:val="22"/>
        </w:rPr>
        <w:t xml:space="preserve"> </w:t>
      </w:r>
      <w:r>
        <w:rPr>
          <w:rFonts w:asciiTheme="minorHAnsi" w:hAnsiTheme="minorHAnsi"/>
          <w:b/>
          <w:szCs w:val="22"/>
        </w:rPr>
        <w:t>17/11/2014</w:t>
      </w:r>
    </w:p>
    <w:p w14:paraId="29C8F778" w14:textId="77777777" w:rsidR="00601A15" w:rsidRPr="00ED2F61" w:rsidRDefault="00601A15" w:rsidP="00095337">
      <w:pPr>
        <w:pStyle w:val="Heading1"/>
      </w:pPr>
      <w:r>
        <w:rPr>
          <w:b w:val="0"/>
          <w:szCs w:val="22"/>
        </w:rPr>
        <w:t xml:space="preserve">VISUALISATION: </w:t>
      </w:r>
      <w:r w:rsidRPr="003D347E">
        <w:rPr>
          <w:szCs w:val="22"/>
        </w:rPr>
        <w:t>http://www.theguardian.com/news/datablog/2014/oct/08/visualising-the-ukrainian-revolution-using-instagram</w:t>
      </w:r>
    </w:p>
    <w:p w14:paraId="1DCA734A" w14:textId="77777777" w:rsidR="00601A15" w:rsidRPr="00ED2F61" w:rsidRDefault="00601A15" w:rsidP="005677A7">
      <w:pPr>
        <w:ind w:left="360"/>
        <w:rPr>
          <w:rFonts w:asciiTheme="minorHAnsi" w:hAnsiTheme="minorHAnsi"/>
          <w:b/>
          <w:sz w:val="24"/>
        </w:rPr>
      </w:pPr>
    </w:p>
    <w:p w14:paraId="7AB5964D" w14:textId="77777777" w:rsidR="00601A15" w:rsidRPr="0079536A" w:rsidRDefault="00601A15" w:rsidP="00095337">
      <w:pPr>
        <w:pStyle w:val="Heading2"/>
      </w:pPr>
      <w:r>
        <w:rPr>
          <w:b w:val="0"/>
          <w:szCs w:val="22"/>
        </w:rPr>
        <w:t>WHAT HAPPENED?</w:t>
      </w:r>
    </w:p>
    <w:p w14:paraId="2353FF8F" w14:textId="77777777" w:rsidR="00601A15" w:rsidRDefault="00601A15" w:rsidP="005677A7">
      <w:pPr>
        <w:tabs>
          <w:tab w:val="left" w:pos="284"/>
        </w:tabs>
        <w:spacing w:before="0" w:after="200"/>
        <w:rPr>
          <w:rFonts w:asciiTheme="minorHAnsi" w:hAnsiTheme="minorHAnsi"/>
          <w:sz w:val="24"/>
        </w:rPr>
      </w:pPr>
    </w:p>
    <w:p w14:paraId="687FE6E4" w14:textId="77777777" w:rsidR="00601A15" w:rsidRDefault="00601A15" w:rsidP="005677A7">
      <w:pPr>
        <w:tabs>
          <w:tab w:val="left" w:pos="284"/>
        </w:tabs>
        <w:spacing w:before="0" w:after="200"/>
        <w:rPr>
          <w:rFonts w:asciiTheme="minorHAnsi" w:hAnsiTheme="minorHAnsi"/>
          <w:sz w:val="24"/>
        </w:rPr>
      </w:pPr>
    </w:p>
    <w:p w14:paraId="0DC99FC8" w14:textId="77777777" w:rsidR="00601A15" w:rsidRPr="00ED2F61" w:rsidRDefault="00601A15" w:rsidP="005677A7">
      <w:pPr>
        <w:tabs>
          <w:tab w:val="left" w:pos="284"/>
        </w:tabs>
        <w:spacing w:before="0" w:after="20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Browsing the guardian website</w:t>
      </w:r>
    </w:p>
    <w:p w14:paraId="0B03852A" w14:textId="77777777" w:rsidR="00601A15" w:rsidRPr="0079536A" w:rsidRDefault="00601A15" w:rsidP="00095337">
      <w:pPr>
        <w:pStyle w:val="Heading2"/>
      </w:pPr>
      <w:r w:rsidRPr="00095337">
        <w:rPr>
          <w:szCs w:val="22"/>
        </w:rPr>
        <w:t>HOW DID YOU FEEL?</w:t>
      </w:r>
    </w:p>
    <w:p w14:paraId="21185701" w14:textId="77777777" w:rsidR="00601A15" w:rsidRDefault="00601A15" w:rsidP="005677A7">
      <w:pPr>
        <w:widowControl w:val="0"/>
        <w:tabs>
          <w:tab w:val="left" w:pos="284"/>
        </w:tabs>
        <w:autoSpaceDE w:val="0"/>
        <w:autoSpaceDN w:val="0"/>
        <w:adjustRightInd w:val="0"/>
        <w:spacing w:before="0" w:after="240"/>
        <w:rPr>
          <w:rFonts w:asciiTheme="minorHAnsi" w:hAnsiTheme="minorHAnsi"/>
          <w:sz w:val="24"/>
        </w:rPr>
      </w:pPr>
    </w:p>
    <w:p w14:paraId="3DCE846D" w14:textId="77777777" w:rsidR="00601A15" w:rsidRPr="00BF28D7" w:rsidRDefault="00601A15" w:rsidP="005677A7">
      <w:pPr>
        <w:widowControl w:val="0"/>
        <w:tabs>
          <w:tab w:val="left" w:pos="284"/>
        </w:tabs>
        <w:autoSpaceDE w:val="0"/>
        <w:autoSpaceDN w:val="0"/>
        <w:adjustRightInd w:val="0"/>
        <w:spacing w:before="0" w:after="24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Not particularly clean or easy to navigate – could have been done much better if images were larger, but that may be due to quality of images. </w:t>
      </w:r>
    </w:p>
    <w:p w14:paraId="36BB12E1" w14:textId="77777777" w:rsidR="00601A15" w:rsidRPr="0079536A" w:rsidRDefault="00601A15" w:rsidP="00095337">
      <w:pPr>
        <w:pStyle w:val="Heading2"/>
      </w:pPr>
      <w:r w:rsidRPr="00095337">
        <w:rPr>
          <w:szCs w:val="22"/>
        </w:rPr>
        <w:t>WHAT DID YOU THINK OR LEARN?</w:t>
      </w:r>
    </w:p>
    <w:p w14:paraId="41D00DF1" w14:textId="77777777" w:rsidR="00601A15" w:rsidRDefault="00601A15" w:rsidP="005677A7">
      <w:pPr>
        <w:pStyle w:val="ListParagraph"/>
        <w:tabs>
          <w:tab w:val="left" w:pos="284"/>
        </w:tabs>
        <w:ind w:left="284" w:hanging="284"/>
        <w:rPr>
          <w:rFonts w:asciiTheme="minorHAnsi" w:hAnsiTheme="minorHAnsi"/>
          <w:b/>
          <w:sz w:val="24"/>
        </w:rPr>
      </w:pPr>
    </w:p>
    <w:p w14:paraId="65B3A5F9" w14:textId="77777777" w:rsidR="00601A15" w:rsidRPr="00ED2F61" w:rsidRDefault="00601A15" w:rsidP="005677A7">
      <w:pPr>
        <w:pStyle w:val="ListParagraph"/>
        <w:tabs>
          <w:tab w:val="left" w:pos="284"/>
        </w:tabs>
        <w:ind w:left="284" w:hanging="284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 xml:space="preserve">Put a very human face to the Ukraine crisis, even if I didn’t actually learn anything particular. </w:t>
      </w:r>
    </w:p>
    <w:p w14:paraId="37F32FFA" w14:textId="77777777" w:rsidR="00601A15" w:rsidRDefault="00601A15" w:rsidP="001B4541">
      <w:pPr>
        <w:pStyle w:val="Heading2"/>
      </w:pPr>
      <w:proofErr w:type="gramStart"/>
      <w:r w:rsidRPr="001B4541">
        <w:rPr>
          <w:szCs w:val="22"/>
        </w:rPr>
        <w:t>ANYTHING ELSE TO ADD?</w:t>
      </w:r>
      <w:proofErr w:type="gramEnd"/>
    </w:p>
    <w:p w14:paraId="07846097" w14:textId="77777777" w:rsidR="00601A15" w:rsidRPr="0079536A" w:rsidRDefault="00601A15" w:rsidP="005677A7">
      <w:pPr>
        <w:pStyle w:val="ListParagraph"/>
        <w:tabs>
          <w:tab w:val="left" w:pos="284"/>
        </w:tabs>
        <w:ind w:left="284" w:hanging="284"/>
        <w:rPr>
          <w:rFonts w:asciiTheme="minorHAnsi" w:hAnsiTheme="minorHAnsi"/>
          <w:b/>
          <w:szCs w:val="22"/>
        </w:rPr>
      </w:pPr>
    </w:p>
    <w:p w14:paraId="7C7A415E" w14:textId="77777777" w:rsidR="00601A15" w:rsidRDefault="00601A15" w:rsidP="005677A7">
      <w:pPr>
        <w:tabs>
          <w:tab w:val="left" w:pos="284"/>
        </w:tabs>
        <w:rPr>
          <w:rFonts w:asciiTheme="minorHAnsi" w:hAnsiTheme="minorHAnsi"/>
          <w:sz w:val="24"/>
        </w:rPr>
      </w:pPr>
    </w:p>
    <w:p w14:paraId="792A9C0B" w14:textId="77777777" w:rsidR="00601A15" w:rsidRDefault="00601A15" w:rsidP="005677A7">
      <w:pPr>
        <w:tabs>
          <w:tab w:val="left" w:pos="284"/>
        </w:tabs>
        <w:rPr>
          <w:rFonts w:asciiTheme="minorHAnsi" w:hAnsiTheme="minorHAnsi"/>
          <w:sz w:val="24"/>
        </w:rPr>
      </w:pPr>
    </w:p>
    <w:p w14:paraId="72B15D96" w14:textId="77777777" w:rsidR="00601A15" w:rsidRPr="0079536A" w:rsidRDefault="00601A15" w:rsidP="005677A7">
      <w:pPr>
        <w:tabs>
          <w:tab w:val="left" w:pos="284"/>
        </w:tabs>
        <w:rPr>
          <w:rFonts w:asciiTheme="minorHAnsi" w:hAnsiTheme="minorHAnsi"/>
          <w:sz w:val="24"/>
        </w:rPr>
      </w:pPr>
    </w:p>
    <w:p w14:paraId="19602C9F" w14:textId="77777777" w:rsidR="00601A15" w:rsidRDefault="00601A15" w:rsidP="00095337">
      <w:r>
        <w:br w:type="page"/>
      </w:r>
    </w:p>
    <w:p w14:paraId="199C7D3F" w14:textId="77777777" w:rsidR="00601A15" w:rsidRPr="0079536A" w:rsidRDefault="00601A15" w:rsidP="00095337">
      <w:r>
        <w:lastRenderedPageBreak/>
        <w:t>Visualisation Diary</w:t>
      </w:r>
    </w:p>
    <w:p w14:paraId="237D972E" w14:textId="77777777" w:rsidR="00601A15" w:rsidRPr="0079536A" w:rsidRDefault="00601A15" w:rsidP="005677A7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NAME: HORACE</w:t>
      </w:r>
    </w:p>
    <w:p w14:paraId="241D8984" w14:textId="77777777" w:rsidR="00601A15" w:rsidRPr="0079536A" w:rsidRDefault="00601A15" w:rsidP="005677A7">
      <w:pPr>
        <w:rPr>
          <w:rFonts w:asciiTheme="minorHAnsi" w:hAnsiTheme="minorHAnsi"/>
          <w:b/>
          <w:szCs w:val="22"/>
        </w:rPr>
      </w:pPr>
      <w:r w:rsidRPr="0079536A">
        <w:rPr>
          <w:rFonts w:asciiTheme="minorHAnsi" w:hAnsiTheme="minorHAnsi"/>
          <w:b/>
          <w:szCs w:val="22"/>
        </w:rPr>
        <w:t>DATE</w:t>
      </w:r>
      <w:r>
        <w:rPr>
          <w:rFonts w:asciiTheme="minorHAnsi" w:hAnsiTheme="minorHAnsi"/>
          <w:b/>
          <w:szCs w:val="22"/>
        </w:rPr>
        <w:t>:</w:t>
      </w:r>
      <w:r w:rsidRPr="0079536A">
        <w:rPr>
          <w:rFonts w:asciiTheme="minorHAnsi" w:hAnsiTheme="minorHAnsi"/>
          <w:b/>
          <w:szCs w:val="22"/>
        </w:rPr>
        <w:t xml:space="preserve"> </w:t>
      </w:r>
      <w:r>
        <w:rPr>
          <w:rFonts w:asciiTheme="minorHAnsi" w:hAnsiTheme="minorHAnsi"/>
          <w:b/>
          <w:szCs w:val="22"/>
        </w:rPr>
        <w:t>18/11/2014</w:t>
      </w:r>
    </w:p>
    <w:p w14:paraId="1C316393" w14:textId="77777777" w:rsidR="00601A15" w:rsidRPr="00ED2F61" w:rsidRDefault="00601A15" w:rsidP="00095337">
      <w:pPr>
        <w:pStyle w:val="Heading1"/>
      </w:pPr>
      <w:r>
        <w:rPr>
          <w:b w:val="0"/>
          <w:szCs w:val="22"/>
        </w:rPr>
        <w:t xml:space="preserve">VISUALISATION: </w:t>
      </w:r>
      <w:r w:rsidRPr="003D347E">
        <w:rPr>
          <w:szCs w:val="22"/>
        </w:rPr>
        <w:t>http://www.theguardian.com/technology/2014/jun/13/ai-weiwei-david-hockney-data-art-hack-tate-modern</w:t>
      </w:r>
    </w:p>
    <w:p w14:paraId="2DC5B0FB" w14:textId="77777777" w:rsidR="00601A15" w:rsidRPr="00ED2F61" w:rsidRDefault="00601A15" w:rsidP="005677A7">
      <w:pPr>
        <w:ind w:left="360"/>
        <w:rPr>
          <w:rFonts w:asciiTheme="minorHAnsi" w:hAnsiTheme="minorHAnsi"/>
          <w:b/>
          <w:sz w:val="24"/>
        </w:rPr>
      </w:pPr>
    </w:p>
    <w:p w14:paraId="142357F7" w14:textId="77777777" w:rsidR="00601A15" w:rsidRPr="0079536A" w:rsidRDefault="00601A15" w:rsidP="00095337">
      <w:pPr>
        <w:pStyle w:val="Heading2"/>
      </w:pPr>
      <w:r>
        <w:rPr>
          <w:b w:val="0"/>
          <w:szCs w:val="22"/>
        </w:rPr>
        <w:t>WHAT HAPPENED?</w:t>
      </w:r>
    </w:p>
    <w:p w14:paraId="2AF25CD9" w14:textId="77777777" w:rsidR="00601A15" w:rsidRDefault="00601A15" w:rsidP="005677A7">
      <w:pPr>
        <w:tabs>
          <w:tab w:val="left" w:pos="284"/>
        </w:tabs>
        <w:spacing w:before="0" w:after="200"/>
        <w:rPr>
          <w:rFonts w:asciiTheme="minorHAnsi" w:hAnsiTheme="minorHAnsi"/>
          <w:sz w:val="24"/>
        </w:rPr>
      </w:pPr>
    </w:p>
    <w:p w14:paraId="2EE0BA90" w14:textId="77777777" w:rsidR="00601A15" w:rsidRPr="00ED2F61" w:rsidRDefault="00601A15" w:rsidP="005677A7">
      <w:pPr>
        <w:tabs>
          <w:tab w:val="left" w:pos="284"/>
        </w:tabs>
        <w:spacing w:before="0" w:after="20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Looking for details of Ai </w:t>
      </w:r>
      <w:proofErr w:type="spellStart"/>
      <w:r>
        <w:rPr>
          <w:rFonts w:asciiTheme="minorHAnsi" w:hAnsiTheme="minorHAnsi"/>
          <w:sz w:val="24"/>
        </w:rPr>
        <w:t>Weiwei’s</w:t>
      </w:r>
      <w:proofErr w:type="spellEnd"/>
      <w:r>
        <w:rPr>
          <w:rFonts w:asciiTheme="minorHAnsi" w:hAnsiTheme="minorHAnsi"/>
          <w:sz w:val="24"/>
        </w:rPr>
        <w:t xml:space="preserve"> exhibition at Blenheim. </w:t>
      </w:r>
    </w:p>
    <w:p w14:paraId="7E61F5F5" w14:textId="77777777" w:rsidR="00601A15" w:rsidRPr="0079536A" w:rsidRDefault="00601A15" w:rsidP="00095337">
      <w:pPr>
        <w:pStyle w:val="Heading2"/>
      </w:pPr>
      <w:r w:rsidRPr="00095337">
        <w:rPr>
          <w:szCs w:val="22"/>
        </w:rPr>
        <w:t>HOW DID YOU FEEL?</w:t>
      </w:r>
    </w:p>
    <w:p w14:paraId="0F25BB6E" w14:textId="77777777" w:rsidR="00601A15" w:rsidRDefault="00601A15" w:rsidP="005677A7">
      <w:pPr>
        <w:widowControl w:val="0"/>
        <w:tabs>
          <w:tab w:val="left" w:pos="284"/>
        </w:tabs>
        <w:autoSpaceDE w:val="0"/>
        <w:autoSpaceDN w:val="0"/>
        <w:adjustRightInd w:val="0"/>
        <w:spacing w:before="0" w:after="240"/>
        <w:rPr>
          <w:rFonts w:asciiTheme="minorHAnsi" w:hAnsiTheme="minorHAnsi"/>
          <w:sz w:val="24"/>
        </w:rPr>
      </w:pPr>
    </w:p>
    <w:p w14:paraId="35943584" w14:textId="77777777" w:rsidR="00601A15" w:rsidRPr="00BF28D7" w:rsidRDefault="00601A15" w:rsidP="005677A7">
      <w:pPr>
        <w:widowControl w:val="0"/>
        <w:tabs>
          <w:tab w:val="left" w:pos="284"/>
        </w:tabs>
        <w:autoSpaceDE w:val="0"/>
        <w:autoSpaceDN w:val="0"/>
        <w:adjustRightInd w:val="0"/>
        <w:spacing w:before="0" w:after="24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Interested, but would have had to actually see the display to fully understand its scale. </w:t>
      </w:r>
    </w:p>
    <w:p w14:paraId="11D5D888" w14:textId="77777777" w:rsidR="00601A15" w:rsidRPr="0079536A" w:rsidRDefault="00601A15" w:rsidP="00095337">
      <w:pPr>
        <w:pStyle w:val="Heading2"/>
      </w:pPr>
      <w:r w:rsidRPr="00095337">
        <w:rPr>
          <w:szCs w:val="22"/>
        </w:rPr>
        <w:t>WHAT DID YOU THINK OR LEARN?</w:t>
      </w:r>
    </w:p>
    <w:p w14:paraId="53E08922" w14:textId="77777777" w:rsidR="00601A15" w:rsidRPr="00ED2F61" w:rsidRDefault="00601A15" w:rsidP="005677A7">
      <w:pPr>
        <w:pStyle w:val="ListParagraph"/>
        <w:tabs>
          <w:tab w:val="left" w:pos="284"/>
        </w:tabs>
        <w:ind w:left="284" w:hanging="284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 xml:space="preserve">How many people actually died in the 2008 earthquake, and that it was shockingly large. </w:t>
      </w:r>
    </w:p>
    <w:p w14:paraId="67F9D23D" w14:textId="77777777" w:rsidR="00601A15" w:rsidRDefault="00601A15" w:rsidP="001B4541">
      <w:pPr>
        <w:pStyle w:val="Heading2"/>
      </w:pPr>
      <w:proofErr w:type="gramStart"/>
      <w:r w:rsidRPr="001B4541">
        <w:rPr>
          <w:szCs w:val="22"/>
        </w:rPr>
        <w:t>ANYTHING ELSE TO ADD?</w:t>
      </w:r>
      <w:proofErr w:type="gramEnd"/>
    </w:p>
    <w:p w14:paraId="760355C8" w14:textId="77777777" w:rsidR="00601A15" w:rsidRPr="0079536A" w:rsidRDefault="00601A15" w:rsidP="005677A7">
      <w:pPr>
        <w:pStyle w:val="ListParagraph"/>
        <w:tabs>
          <w:tab w:val="left" w:pos="284"/>
        </w:tabs>
        <w:ind w:left="284" w:hanging="284"/>
        <w:rPr>
          <w:rFonts w:asciiTheme="minorHAnsi" w:hAnsiTheme="minorHAnsi"/>
          <w:b/>
          <w:szCs w:val="22"/>
        </w:rPr>
      </w:pPr>
    </w:p>
    <w:p w14:paraId="78FEE1DF" w14:textId="77777777" w:rsidR="00601A15" w:rsidRDefault="00601A15" w:rsidP="005677A7">
      <w:pPr>
        <w:tabs>
          <w:tab w:val="left" w:pos="284"/>
        </w:tabs>
        <w:rPr>
          <w:rFonts w:asciiTheme="minorHAnsi" w:hAnsiTheme="minorHAnsi"/>
          <w:sz w:val="24"/>
        </w:rPr>
      </w:pPr>
    </w:p>
    <w:p w14:paraId="652C30E7" w14:textId="77777777" w:rsidR="00601A15" w:rsidRDefault="00601A15" w:rsidP="005677A7">
      <w:pPr>
        <w:tabs>
          <w:tab w:val="left" w:pos="284"/>
        </w:tabs>
        <w:rPr>
          <w:rFonts w:asciiTheme="minorHAnsi" w:hAnsiTheme="minorHAnsi"/>
          <w:sz w:val="24"/>
        </w:rPr>
      </w:pPr>
    </w:p>
    <w:p w14:paraId="6B5D08B9" w14:textId="77777777" w:rsidR="00601A15" w:rsidRPr="0079536A" w:rsidRDefault="00601A15" w:rsidP="005677A7">
      <w:pPr>
        <w:tabs>
          <w:tab w:val="left" w:pos="284"/>
        </w:tabs>
        <w:rPr>
          <w:rFonts w:asciiTheme="minorHAnsi" w:hAnsiTheme="minorHAnsi"/>
          <w:sz w:val="24"/>
        </w:rPr>
      </w:pPr>
    </w:p>
    <w:p w14:paraId="6B24963E" w14:textId="77777777" w:rsidR="00601A15" w:rsidRDefault="00601A15" w:rsidP="00095337">
      <w:r>
        <w:br w:type="page"/>
      </w:r>
    </w:p>
    <w:p w14:paraId="75A4BE3C" w14:textId="77777777" w:rsidR="00601A15" w:rsidRPr="0079536A" w:rsidRDefault="00601A15" w:rsidP="00095337">
      <w:r>
        <w:lastRenderedPageBreak/>
        <w:t>Visualisation Diary</w:t>
      </w:r>
    </w:p>
    <w:p w14:paraId="4C22EB6C" w14:textId="77777777" w:rsidR="00601A15" w:rsidRPr="0079536A" w:rsidRDefault="00601A15" w:rsidP="005677A7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NAME: HORACE</w:t>
      </w:r>
    </w:p>
    <w:p w14:paraId="72AE702A" w14:textId="77777777" w:rsidR="00601A15" w:rsidRPr="0079536A" w:rsidRDefault="00601A15" w:rsidP="005677A7">
      <w:pPr>
        <w:rPr>
          <w:rFonts w:asciiTheme="minorHAnsi" w:hAnsiTheme="minorHAnsi"/>
          <w:b/>
          <w:szCs w:val="22"/>
        </w:rPr>
      </w:pPr>
      <w:r w:rsidRPr="0079536A">
        <w:rPr>
          <w:rFonts w:asciiTheme="minorHAnsi" w:hAnsiTheme="minorHAnsi"/>
          <w:b/>
          <w:szCs w:val="22"/>
        </w:rPr>
        <w:t>DATE</w:t>
      </w:r>
      <w:r>
        <w:rPr>
          <w:rFonts w:asciiTheme="minorHAnsi" w:hAnsiTheme="minorHAnsi"/>
          <w:b/>
          <w:szCs w:val="22"/>
        </w:rPr>
        <w:t>:</w:t>
      </w:r>
      <w:r w:rsidRPr="0079536A">
        <w:rPr>
          <w:rFonts w:asciiTheme="minorHAnsi" w:hAnsiTheme="minorHAnsi"/>
          <w:b/>
          <w:szCs w:val="22"/>
        </w:rPr>
        <w:t xml:space="preserve"> </w:t>
      </w:r>
      <w:r>
        <w:rPr>
          <w:rFonts w:asciiTheme="minorHAnsi" w:hAnsiTheme="minorHAnsi"/>
          <w:b/>
          <w:szCs w:val="22"/>
        </w:rPr>
        <w:t>19/11/2014</w:t>
      </w:r>
    </w:p>
    <w:p w14:paraId="2911E49C" w14:textId="77777777" w:rsidR="00601A15" w:rsidRPr="00ED2F61" w:rsidRDefault="00601A15" w:rsidP="00095337">
      <w:pPr>
        <w:pStyle w:val="Heading1"/>
      </w:pPr>
      <w:r>
        <w:rPr>
          <w:b w:val="0"/>
          <w:szCs w:val="22"/>
        </w:rPr>
        <w:t xml:space="preserve">VISUALISATION: </w:t>
      </w:r>
      <w:r w:rsidRPr="00981EB2">
        <w:rPr>
          <w:szCs w:val="22"/>
        </w:rPr>
        <w:t>http://www.theguardian.com/technology/2014/feb/16/visualise-data-change-life-florence-nightingale</w:t>
      </w:r>
    </w:p>
    <w:p w14:paraId="2E7BF722" w14:textId="77777777" w:rsidR="00601A15" w:rsidRPr="00ED2F61" w:rsidRDefault="00601A15" w:rsidP="005677A7">
      <w:pPr>
        <w:ind w:left="360"/>
        <w:rPr>
          <w:rFonts w:asciiTheme="minorHAnsi" w:hAnsiTheme="minorHAnsi"/>
          <w:b/>
          <w:sz w:val="24"/>
        </w:rPr>
      </w:pPr>
    </w:p>
    <w:p w14:paraId="64C4B19C" w14:textId="77777777" w:rsidR="00601A15" w:rsidRPr="0079536A" w:rsidRDefault="00601A15" w:rsidP="00095337">
      <w:pPr>
        <w:pStyle w:val="Heading2"/>
      </w:pPr>
      <w:r>
        <w:rPr>
          <w:b w:val="0"/>
          <w:szCs w:val="22"/>
        </w:rPr>
        <w:t>WHAT HAPPENED?</w:t>
      </w:r>
    </w:p>
    <w:p w14:paraId="68DE9AD7" w14:textId="77777777" w:rsidR="00601A15" w:rsidRDefault="00601A15" w:rsidP="005677A7">
      <w:pPr>
        <w:tabs>
          <w:tab w:val="left" w:pos="284"/>
        </w:tabs>
        <w:spacing w:before="0" w:after="200"/>
        <w:rPr>
          <w:rFonts w:asciiTheme="minorHAnsi" w:hAnsiTheme="minorHAnsi"/>
          <w:sz w:val="24"/>
        </w:rPr>
      </w:pPr>
    </w:p>
    <w:p w14:paraId="3EE71CE5" w14:textId="77777777" w:rsidR="00601A15" w:rsidRPr="00ED2F61" w:rsidRDefault="00601A15" w:rsidP="005677A7">
      <w:pPr>
        <w:tabs>
          <w:tab w:val="left" w:pos="284"/>
        </w:tabs>
        <w:spacing w:before="0" w:after="20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Guardian search for </w:t>
      </w:r>
      <w:proofErr w:type="spellStart"/>
      <w:r>
        <w:rPr>
          <w:rFonts w:asciiTheme="minorHAnsi" w:hAnsiTheme="minorHAnsi"/>
          <w:sz w:val="24"/>
        </w:rPr>
        <w:t>infographics</w:t>
      </w:r>
      <w:proofErr w:type="spellEnd"/>
      <w:r>
        <w:rPr>
          <w:rFonts w:asciiTheme="minorHAnsi" w:hAnsiTheme="minorHAnsi"/>
          <w:sz w:val="24"/>
        </w:rPr>
        <w:t xml:space="preserve">  </w:t>
      </w:r>
    </w:p>
    <w:p w14:paraId="434C6185" w14:textId="77777777" w:rsidR="00601A15" w:rsidRPr="0079536A" w:rsidRDefault="00601A15" w:rsidP="00095337">
      <w:pPr>
        <w:pStyle w:val="Heading2"/>
      </w:pPr>
      <w:r w:rsidRPr="00095337">
        <w:rPr>
          <w:szCs w:val="22"/>
        </w:rPr>
        <w:t>HOW DID YOU FEEL?</w:t>
      </w:r>
    </w:p>
    <w:p w14:paraId="64460D78" w14:textId="77777777" w:rsidR="00601A15" w:rsidRDefault="00601A15" w:rsidP="005677A7">
      <w:pPr>
        <w:widowControl w:val="0"/>
        <w:tabs>
          <w:tab w:val="left" w:pos="284"/>
        </w:tabs>
        <w:autoSpaceDE w:val="0"/>
        <w:autoSpaceDN w:val="0"/>
        <w:adjustRightInd w:val="0"/>
        <w:spacing w:before="0" w:after="240"/>
        <w:rPr>
          <w:rFonts w:asciiTheme="minorHAnsi" w:hAnsiTheme="minorHAnsi"/>
          <w:sz w:val="24"/>
        </w:rPr>
      </w:pPr>
    </w:p>
    <w:p w14:paraId="6E7FB2D8" w14:textId="77777777" w:rsidR="00601A15" w:rsidRPr="00BF28D7" w:rsidRDefault="00601A15" w:rsidP="005677A7">
      <w:pPr>
        <w:widowControl w:val="0"/>
        <w:tabs>
          <w:tab w:val="left" w:pos="284"/>
        </w:tabs>
        <w:autoSpaceDE w:val="0"/>
        <w:autoSpaceDN w:val="0"/>
        <w:adjustRightInd w:val="0"/>
        <w:spacing w:before="0" w:after="24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Impressed, it looks stunning but needs a lot of interpretation to understand – yet its simplicity also means </w:t>
      </w:r>
      <w:proofErr w:type="gramStart"/>
      <w:r>
        <w:rPr>
          <w:rFonts w:asciiTheme="minorHAnsi" w:hAnsiTheme="minorHAnsi"/>
          <w:sz w:val="24"/>
        </w:rPr>
        <w:t>its</w:t>
      </w:r>
      <w:proofErr w:type="gramEnd"/>
      <w:r>
        <w:rPr>
          <w:rFonts w:asciiTheme="minorHAnsi" w:hAnsiTheme="minorHAnsi"/>
          <w:sz w:val="24"/>
        </w:rPr>
        <w:t xml:space="preserve"> easy to compare genomes  </w:t>
      </w:r>
    </w:p>
    <w:p w14:paraId="33FD0B25" w14:textId="77777777" w:rsidR="00601A15" w:rsidRPr="0079536A" w:rsidRDefault="00601A15" w:rsidP="00095337">
      <w:pPr>
        <w:pStyle w:val="Heading2"/>
      </w:pPr>
      <w:r w:rsidRPr="00095337">
        <w:rPr>
          <w:szCs w:val="22"/>
        </w:rPr>
        <w:t>WHAT DID YOU THINK OR LEARN?</w:t>
      </w:r>
    </w:p>
    <w:p w14:paraId="0DA15BE4" w14:textId="77777777" w:rsidR="00601A15" w:rsidRDefault="00601A15" w:rsidP="005677A7">
      <w:pPr>
        <w:pStyle w:val="ListParagraph"/>
        <w:tabs>
          <w:tab w:val="left" w:pos="284"/>
        </w:tabs>
        <w:ind w:left="284" w:hanging="284"/>
        <w:rPr>
          <w:rFonts w:asciiTheme="minorHAnsi" w:hAnsiTheme="minorHAnsi"/>
          <w:b/>
          <w:sz w:val="24"/>
        </w:rPr>
      </w:pPr>
      <w:proofErr w:type="gramStart"/>
      <w:r>
        <w:rPr>
          <w:rFonts w:asciiTheme="minorHAnsi" w:hAnsiTheme="minorHAnsi"/>
          <w:b/>
          <w:sz w:val="24"/>
        </w:rPr>
        <w:t>How similar we all are, man and animal.</w:t>
      </w:r>
      <w:proofErr w:type="gramEnd"/>
      <w:r>
        <w:rPr>
          <w:rFonts w:asciiTheme="minorHAnsi" w:hAnsiTheme="minorHAnsi"/>
          <w:b/>
          <w:sz w:val="24"/>
        </w:rPr>
        <w:t xml:space="preserve"> (Not learnt, reinforced)</w:t>
      </w:r>
    </w:p>
    <w:p w14:paraId="024EFE51" w14:textId="77777777" w:rsidR="00601A15" w:rsidRPr="00ED2F61" w:rsidRDefault="00601A15" w:rsidP="005677A7">
      <w:pPr>
        <w:pStyle w:val="ListParagraph"/>
        <w:tabs>
          <w:tab w:val="left" w:pos="284"/>
        </w:tabs>
        <w:ind w:left="284" w:hanging="284"/>
        <w:rPr>
          <w:rFonts w:asciiTheme="minorHAnsi" w:hAnsiTheme="minorHAnsi"/>
          <w:b/>
          <w:sz w:val="24"/>
        </w:rPr>
      </w:pPr>
    </w:p>
    <w:p w14:paraId="2B7F1DA7" w14:textId="77777777" w:rsidR="00601A15" w:rsidRDefault="00601A15" w:rsidP="001B4541">
      <w:pPr>
        <w:pStyle w:val="Heading2"/>
      </w:pPr>
      <w:proofErr w:type="gramStart"/>
      <w:r w:rsidRPr="001B4541">
        <w:rPr>
          <w:szCs w:val="22"/>
        </w:rPr>
        <w:t>ANYTHING ELSE TO ADD?</w:t>
      </w:r>
      <w:proofErr w:type="gramEnd"/>
    </w:p>
    <w:p w14:paraId="46A15A4C" w14:textId="77777777" w:rsidR="00601A15" w:rsidRPr="0079536A" w:rsidRDefault="00601A15" w:rsidP="005677A7">
      <w:pPr>
        <w:pStyle w:val="ListParagraph"/>
        <w:tabs>
          <w:tab w:val="left" w:pos="284"/>
        </w:tabs>
        <w:ind w:left="284" w:hanging="284"/>
        <w:rPr>
          <w:rFonts w:asciiTheme="minorHAnsi" w:hAnsiTheme="minorHAnsi"/>
          <w:b/>
          <w:szCs w:val="22"/>
        </w:rPr>
      </w:pPr>
    </w:p>
    <w:p w14:paraId="37120328" w14:textId="77777777" w:rsidR="00601A15" w:rsidRDefault="00601A15" w:rsidP="005677A7">
      <w:pPr>
        <w:tabs>
          <w:tab w:val="left" w:pos="284"/>
        </w:tabs>
        <w:rPr>
          <w:rFonts w:asciiTheme="minorHAnsi" w:hAnsiTheme="minorHAnsi"/>
          <w:sz w:val="24"/>
        </w:rPr>
      </w:pPr>
    </w:p>
    <w:p w14:paraId="490FDE70" w14:textId="77777777" w:rsidR="00601A15" w:rsidRDefault="00601A15" w:rsidP="005677A7">
      <w:pPr>
        <w:tabs>
          <w:tab w:val="left" w:pos="284"/>
        </w:tabs>
        <w:rPr>
          <w:rFonts w:asciiTheme="minorHAnsi" w:hAnsiTheme="minorHAnsi"/>
          <w:sz w:val="24"/>
        </w:rPr>
      </w:pPr>
    </w:p>
    <w:p w14:paraId="00D53E6A" w14:textId="77777777" w:rsidR="00601A15" w:rsidRPr="0079536A" w:rsidRDefault="00601A15" w:rsidP="005677A7">
      <w:pPr>
        <w:tabs>
          <w:tab w:val="left" w:pos="284"/>
        </w:tabs>
        <w:rPr>
          <w:rFonts w:asciiTheme="minorHAnsi" w:hAnsiTheme="minorHAnsi"/>
          <w:sz w:val="24"/>
        </w:rPr>
      </w:pPr>
    </w:p>
    <w:p w14:paraId="0FC8262D" w14:textId="77777777" w:rsidR="00601A15" w:rsidRDefault="00601A15" w:rsidP="00095337">
      <w:r>
        <w:br w:type="page"/>
      </w:r>
    </w:p>
    <w:p w14:paraId="0C6D52A3" w14:textId="77777777" w:rsidR="00601A15" w:rsidRPr="0079536A" w:rsidRDefault="00601A15" w:rsidP="00095337">
      <w:r>
        <w:lastRenderedPageBreak/>
        <w:t>Visualisation Diary</w:t>
      </w:r>
    </w:p>
    <w:p w14:paraId="5907DE5D" w14:textId="77777777" w:rsidR="00601A15" w:rsidRPr="0079536A" w:rsidRDefault="00601A15" w:rsidP="005677A7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NAME: HORACE</w:t>
      </w:r>
    </w:p>
    <w:p w14:paraId="1DEA7F40" w14:textId="77777777" w:rsidR="00601A15" w:rsidRPr="0079536A" w:rsidRDefault="00601A15" w:rsidP="005677A7">
      <w:pPr>
        <w:rPr>
          <w:rFonts w:asciiTheme="minorHAnsi" w:hAnsiTheme="minorHAnsi"/>
          <w:b/>
          <w:szCs w:val="22"/>
        </w:rPr>
      </w:pPr>
      <w:r w:rsidRPr="0079536A">
        <w:rPr>
          <w:rFonts w:asciiTheme="minorHAnsi" w:hAnsiTheme="minorHAnsi"/>
          <w:b/>
          <w:szCs w:val="22"/>
        </w:rPr>
        <w:t>DATE</w:t>
      </w:r>
      <w:r>
        <w:rPr>
          <w:rFonts w:asciiTheme="minorHAnsi" w:hAnsiTheme="minorHAnsi"/>
          <w:b/>
          <w:szCs w:val="22"/>
        </w:rPr>
        <w:t>:</w:t>
      </w:r>
      <w:r w:rsidRPr="0079536A">
        <w:rPr>
          <w:rFonts w:asciiTheme="minorHAnsi" w:hAnsiTheme="minorHAnsi"/>
          <w:b/>
          <w:szCs w:val="22"/>
        </w:rPr>
        <w:t xml:space="preserve"> </w:t>
      </w:r>
      <w:r>
        <w:rPr>
          <w:rFonts w:asciiTheme="minorHAnsi" w:hAnsiTheme="minorHAnsi"/>
          <w:b/>
          <w:szCs w:val="22"/>
        </w:rPr>
        <w:t>20/11/2014</w:t>
      </w:r>
    </w:p>
    <w:p w14:paraId="482073CB" w14:textId="77777777" w:rsidR="00601A15" w:rsidRPr="00ED2F61" w:rsidRDefault="00601A15" w:rsidP="00095337">
      <w:pPr>
        <w:pStyle w:val="Heading1"/>
      </w:pPr>
      <w:r>
        <w:rPr>
          <w:b w:val="0"/>
          <w:szCs w:val="22"/>
        </w:rPr>
        <w:t xml:space="preserve">VISUALISATION: </w:t>
      </w:r>
      <w:r w:rsidRPr="005677A7">
        <w:rPr>
          <w:szCs w:val="22"/>
        </w:rPr>
        <w:t>http://www.cpag.org.uk/sites/default/files/uploads/CPAGFoodbankslarge.png</w:t>
      </w:r>
    </w:p>
    <w:p w14:paraId="20071FC5" w14:textId="77777777" w:rsidR="00601A15" w:rsidRPr="00ED2F61" w:rsidRDefault="00601A15" w:rsidP="005677A7">
      <w:pPr>
        <w:ind w:left="360"/>
        <w:rPr>
          <w:rFonts w:asciiTheme="minorHAnsi" w:hAnsiTheme="minorHAnsi"/>
          <w:b/>
          <w:sz w:val="24"/>
        </w:rPr>
      </w:pPr>
    </w:p>
    <w:p w14:paraId="4C5A870E" w14:textId="77777777" w:rsidR="00601A15" w:rsidRPr="0079536A" w:rsidRDefault="00601A15" w:rsidP="00095337">
      <w:pPr>
        <w:pStyle w:val="Heading2"/>
      </w:pPr>
      <w:r>
        <w:rPr>
          <w:b w:val="0"/>
          <w:szCs w:val="22"/>
        </w:rPr>
        <w:t>WHAT HAPPENED?</w:t>
      </w:r>
    </w:p>
    <w:p w14:paraId="47FC10A8" w14:textId="77777777" w:rsidR="00601A15" w:rsidRPr="00ED2F61" w:rsidRDefault="00601A15" w:rsidP="005677A7">
      <w:pPr>
        <w:tabs>
          <w:tab w:val="left" w:pos="284"/>
        </w:tabs>
        <w:spacing w:before="0" w:after="20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Seeing data </w:t>
      </w:r>
      <w:proofErr w:type="spellStart"/>
      <w:r>
        <w:rPr>
          <w:rFonts w:asciiTheme="minorHAnsi" w:hAnsiTheme="minorHAnsi"/>
          <w:sz w:val="24"/>
        </w:rPr>
        <w:t>FaceBook</w:t>
      </w:r>
      <w:proofErr w:type="spellEnd"/>
      <w:r>
        <w:rPr>
          <w:rFonts w:asciiTheme="minorHAnsi" w:hAnsiTheme="minorHAnsi"/>
          <w:sz w:val="24"/>
        </w:rPr>
        <w:t xml:space="preserve"> page</w:t>
      </w:r>
    </w:p>
    <w:p w14:paraId="2C17DE71" w14:textId="77777777" w:rsidR="00601A15" w:rsidRPr="0079536A" w:rsidRDefault="00601A15" w:rsidP="00095337">
      <w:pPr>
        <w:pStyle w:val="Heading2"/>
      </w:pPr>
      <w:r w:rsidRPr="00095337">
        <w:rPr>
          <w:szCs w:val="22"/>
        </w:rPr>
        <w:t>HOW DID YOU FEEL?</w:t>
      </w:r>
    </w:p>
    <w:p w14:paraId="2ABD4DA0" w14:textId="77777777" w:rsidR="00601A15" w:rsidRDefault="00601A15" w:rsidP="005677A7">
      <w:pPr>
        <w:widowControl w:val="0"/>
        <w:tabs>
          <w:tab w:val="left" w:pos="284"/>
        </w:tabs>
        <w:autoSpaceDE w:val="0"/>
        <w:autoSpaceDN w:val="0"/>
        <w:adjustRightInd w:val="0"/>
        <w:spacing w:before="0" w:after="240"/>
        <w:rPr>
          <w:rFonts w:asciiTheme="minorHAnsi" w:hAnsiTheme="minorHAnsi"/>
          <w:sz w:val="24"/>
        </w:rPr>
      </w:pPr>
    </w:p>
    <w:p w14:paraId="3B57ABEC" w14:textId="77777777" w:rsidR="00601A15" w:rsidRPr="00BF28D7" w:rsidRDefault="00601A15" w:rsidP="005677A7">
      <w:pPr>
        <w:widowControl w:val="0"/>
        <w:tabs>
          <w:tab w:val="left" w:pos="284"/>
        </w:tabs>
        <w:autoSpaceDE w:val="0"/>
        <w:autoSpaceDN w:val="0"/>
        <w:adjustRightInd w:val="0"/>
        <w:spacing w:before="0" w:after="24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Clean presentable, but sadly static i.e. no interaction which is a big thing for me when analysing data that would be useful for work as I could use it in presentations perhaps, although this may become part of a PowerPoint </w:t>
      </w:r>
      <w:proofErr w:type="gramStart"/>
      <w:r>
        <w:rPr>
          <w:rFonts w:asciiTheme="minorHAnsi" w:hAnsiTheme="minorHAnsi"/>
          <w:sz w:val="24"/>
        </w:rPr>
        <w:t>to  non</w:t>
      </w:r>
      <w:proofErr w:type="gramEnd"/>
      <w:r>
        <w:rPr>
          <w:rFonts w:asciiTheme="minorHAnsi" w:hAnsiTheme="minorHAnsi"/>
          <w:sz w:val="24"/>
        </w:rPr>
        <w:t xml:space="preserve">-experts later. </w:t>
      </w:r>
    </w:p>
    <w:p w14:paraId="2D6B4A70" w14:textId="77777777" w:rsidR="00601A15" w:rsidRPr="0079536A" w:rsidRDefault="00601A15" w:rsidP="00095337">
      <w:pPr>
        <w:pStyle w:val="Heading2"/>
      </w:pPr>
      <w:r w:rsidRPr="00095337">
        <w:rPr>
          <w:szCs w:val="22"/>
        </w:rPr>
        <w:t>WHAT DID YOU THINK OR LEARN?</w:t>
      </w:r>
    </w:p>
    <w:p w14:paraId="08136C07" w14:textId="77777777" w:rsidR="00601A15" w:rsidRDefault="00601A15" w:rsidP="005677A7">
      <w:pPr>
        <w:pStyle w:val="ListParagraph"/>
        <w:tabs>
          <w:tab w:val="left" w:pos="284"/>
        </w:tabs>
        <w:ind w:left="284" w:hanging="284"/>
        <w:rPr>
          <w:rFonts w:asciiTheme="minorHAnsi" w:hAnsiTheme="minorHAnsi"/>
          <w:b/>
          <w:sz w:val="24"/>
        </w:rPr>
      </w:pPr>
    </w:p>
    <w:p w14:paraId="6C240B01" w14:textId="77777777" w:rsidR="00601A15" w:rsidRPr="00ED2F61" w:rsidRDefault="00601A15" w:rsidP="005677A7">
      <w:pPr>
        <w:pStyle w:val="ListParagraph"/>
        <w:tabs>
          <w:tab w:val="left" w:pos="284"/>
        </w:tabs>
        <w:ind w:left="284" w:hanging="284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 xml:space="preserve">That county Durham was adversely affected, but limited due to my role in the UK Programme in </w:t>
      </w:r>
      <w:r w:rsidR="00683AF9">
        <w:rPr>
          <w:rFonts w:asciiTheme="minorHAnsi" w:hAnsiTheme="minorHAnsi"/>
          <w:b/>
          <w:sz w:val="24"/>
        </w:rPr>
        <w:t>[Charity 1]</w:t>
      </w:r>
      <w:r>
        <w:rPr>
          <w:rFonts w:asciiTheme="minorHAnsi" w:hAnsiTheme="minorHAnsi"/>
          <w:b/>
          <w:sz w:val="24"/>
        </w:rPr>
        <w:t xml:space="preserve">. </w:t>
      </w:r>
    </w:p>
    <w:p w14:paraId="3DC703A0" w14:textId="77777777" w:rsidR="00601A15" w:rsidRDefault="00601A15" w:rsidP="001B4541">
      <w:pPr>
        <w:pStyle w:val="Heading2"/>
      </w:pPr>
      <w:proofErr w:type="gramStart"/>
      <w:r w:rsidRPr="001B4541">
        <w:rPr>
          <w:szCs w:val="22"/>
        </w:rPr>
        <w:t>ANYTHING ELSE TO ADD?</w:t>
      </w:r>
      <w:proofErr w:type="gramEnd"/>
    </w:p>
    <w:p w14:paraId="16E2D816" w14:textId="77777777" w:rsidR="00601A15" w:rsidRPr="0079536A" w:rsidRDefault="00601A15" w:rsidP="005677A7">
      <w:pPr>
        <w:pStyle w:val="ListParagraph"/>
        <w:tabs>
          <w:tab w:val="left" w:pos="284"/>
        </w:tabs>
        <w:ind w:left="284" w:hanging="284"/>
        <w:rPr>
          <w:rFonts w:asciiTheme="minorHAnsi" w:hAnsiTheme="minorHAnsi"/>
          <w:b/>
          <w:szCs w:val="22"/>
        </w:rPr>
      </w:pPr>
    </w:p>
    <w:p w14:paraId="178877FF" w14:textId="77777777" w:rsidR="00601A15" w:rsidRDefault="00601A15" w:rsidP="005677A7">
      <w:pPr>
        <w:tabs>
          <w:tab w:val="left" w:pos="284"/>
        </w:tabs>
        <w:rPr>
          <w:rFonts w:asciiTheme="minorHAnsi" w:hAnsiTheme="minorHAnsi"/>
          <w:sz w:val="24"/>
        </w:rPr>
      </w:pPr>
    </w:p>
    <w:p w14:paraId="6970275C" w14:textId="77777777" w:rsidR="00601A15" w:rsidRDefault="00601A15" w:rsidP="005677A7">
      <w:pPr>
        <w:tabs>
          <w:tab w:val="left" w:pos="284"/>
        </w:tabs>
        <w:rPr>
          <w:rFonts w:asciiTheme="minorHAnsi" w:hAnsiTheme="minorHAnsi"/>
          <w:sz w:val="24"/>
        </w:rPr>
      </w:pPr>
    </w:p>
    <w:p w14:paraId="0EA2D755" w14:textId="77777777" w:rsidR="00601A15" w:rsidRPr="0079536A" w:rsidRDefault="00601A15" w:rsidP="005677A7">
      <w:pPr>
        <w:tabs>
          <w:tab w:val="left" w:pos="284"/>
        </w:tabs>
        <w:rPr>
          <w:rFonts w:asciiTheme="minorHAnsi" w:hAnsiTheme="minorHAnsi"/>
          <w:sz w:val="24"/>
        </w:rPr>
      </w:pPr>
    </w:p>
    <w:p w14:paraId="182B825E" w14:textId="77777777" w:rsidR="00601A15" w:rsidRDefault="00601A15" w:rsidP="00095337">
      <w:r>
        <w:br w:type="page"/>
      </w:r>
    </w:p>
    <w:p w14:paraId="58350340" w14:textId="77777777" w:rsidR="00601A15" w:rsidRPr="0079536A" w:rsidRDefault="00601A15" w:rsidP="00095337">
      <w:r>
        <w:lastRenderedPageBreak/>
        <w:t>Visualisation Diary</w:t>
      </w:r>
    </w:p>
    <w:p w14:paraId="04CA8373" w14:textId="77777777" w:rsidR="00601A15" w:rsidRPr="0079536A" w:rsidRDefault="00601A15" w:rsidP="005677A7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NAME: HORACE</w:t>
      </w:r>
    </w:p>
    <w:p w14:paraId="6821740B" w14:textId="77777777" w:rsidR="00601A15" w:rsidRPr="0079536A" w:rsidRDefault="00601A15" w:rsidP="005677A7">
      <w:pPr>
        <w:rPr>
          <w:rFonts w:asciiTheme="minorHAnsi" w:hAnsiTheme="minorHAnsi"/>
          <w:b/>
          <w:szCs w:val="22"/>
        </w:rPr>
      </w:pPr>
      <w:r w:rsidRPr="0079536A">
        <w:rPr>
          <w:rFonts w:asciiTheme="minorHAnsi" w:hAnsiTheme="minorHAnsi"/>
          <w:b/>
          <w:szCs w:val="22"/>
        </w:rPr>
        <w:t>DATE</w:t>
      </w:r>
      <w:r>
        <w:rPr>
          <w:rFonts w:asciiTheme="minorHAnsi" w:hAnsiTheme="minorHAnsi"/>
          <w:b/>
          <w:szCs w:val="22"/>
        </w:rPr>
        <w:t>:</w:t>
      </w:r>
      <w:r w:rsidRPr="0079536A">
        <w:rPr>
          <w:rFonts w:asciiTheme="minorHAnsi" w:hAnsiTheme="minorHAnsi"/>
          <w:b/>
          <w:szCs w:val="22"/>
        </w:rPr>
        <w:t xml:space="preserve"> </w:t>
      </w:r>
      <w:r>
        <w:rPr>
          <w:rFonts w:asciiTheme="minorHAnsi" w:hAnsiTheme="minorHAnsi"/>
          <w:b/>
          <w:szCs w:val="22"/>
        </w:rPr>
        <w:t>21/11/2014</w:t>
      </w:r>
    </w:p>
    <w:p w14:paraId="666DBCB6" w14:textId="77777777" w:rsidR="00601A15" w:rsidRPr="00ED2F61" w:rsidRDefault="00601A15" w:rsidP="00095337">
      <w:pPr>
        <w:pStyle w:val="Heading1"/>
      </w:pPr>
      <w:r>
        <w:rPr>
          <w:b w:val="0"/>
          <w:szCs w:val="22"/>
        </w:rPr>
        <w:t xml:space="preserve">VISUALISATION: </w:t>
      </w:r>
      <w:r w:rsidRPr="002E73AD">
        <w:rPr>
          <w:szCs w:val="22"/>
        </w:rPr>
        <w:t>http://www.telegraph.co.uk/finance/newsbysector/retailandconsumer/leisure/11237013/Mapped-Beer-sales-around-the-world-who-drinks-the-most.html</w:t>
      </w:r>
    </w:p>
    <w:p w14:paraId="1AED6F7B" w14:textId="77777777" w:rsidR="00601A15" w:rsidRPr="00ED2F61" w:rsidRDefault="00601A15" w:rsidP="005677A7">
      <w:pPr>
        <w:ind w:left="360"/>
        <w:rPr>
          <w:rFonts w:asciiTheme="minorHAnsi" w:hAnsiTheme="minorHAnsi"/>
          <w:b/>
          <w:sz w:val="24"/>
        </w:rPr>
      </w:pPr>
    </w:p>
    <w:p w14:paraId="21DA8199" w14:textId="77777777" w:rsidR="00601A15" w:rsidRPr="0079536A" w:rsidRDefault="00601A15" w:rsidP="00095337">
      <w:pPr>
        <w:pStyle w:val="Heading2"/>
      </w:pPr>
      <w:r>
        <w:rPr>
          <w:b w:val="0"/>
          <w:szCs w:val="22"/>
        </w:rPr>
        <w:t>WHAT HAPPENED?</w:t>
      </w:r>
    </w:p>
    <w:p w14:paraId="56AAA219" w14:textId="77777777" w:rsidR="00601A15" w:rsidRDefault="00601A15" w:rsidP="005677A7">
      <w:pPr>
        <w:tabs>
          <w:tab w:val="left" w:pos="284"/>
        </w:tabs>
        <w:spacing w:before="0" w:after="200"/>
        <w:rPr>
          <w:rFonts w:asciiTheme="minorHAnsi" w:hAnsiTheme="minorHAnsi"/>
          <w:sz w:val="24"/>
        </w:rPr>
      </w:pPr>
    </w:p>
    <w:p w14:paraId="6B1978EA" w14:textId="77777777" w:rsidR="00601A15" w:rsidRPr="00ED2F61" w:rsidRDefault="00601A15" w:rsidP="005677A7">
      <w:pPr>
        <w:tabs>
          <w:tab w:val="left" w:pos="284"/>
        </w:tabs>
        <w:spacing w:before="0" w:after="20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Seeing data Facebook page</w:t>
      </w:r>
    </w:p>
    <w:p w14:paraId="4B408F0F" w14:textId="77777777" w:rsidR="00601A15" w:rsidRPr="0079536A" w:rsidRDefault="00601A15" w:rsidP="00095337">
      <w:pPr>
        <w:pStyle w:val="Heading2"/>
      </w:pPr>
      <w:r w:rsidRPr="00095337">
        <w:rPr>
          <w:szCs w:val="22"/>
        </w:rPr>
        <w:t>HOW DID YOU FEEL?</w:t>
      </w:r>
    </w:p>
    <w:p w14:paraId="06BD1B94" w14:textId="77777777" w:rsidR="00601A15" w:rsidRDefault="00601A15" w:rsidP="005677A7">
      <w:pPr>
        <w:widowControl w:val="0"/>
        <w:tabs>
          <w:tab w:val="left" w:pos="284"/>
        </w:tabs>
        <w:autoSpaceDE w:val="0"/>
        <w:autoSpaceDN w:val="0"/>
        <w:adjustRightInd w:val="0"/>
        <w:spacing w:before="0" w:after="240"/>
        <w:rPr>
          <w:rFonts w:asciiTheme="minorHAnsi" w:hAnsiTheme="minorHAnsi"/>
          <w:sz w:val="24"/>
        </w:rPr>
      </w:pPr>
    </w:p>
    <w:p w14:paraId="1FD7AA2D" w14:textId="77777777" w:rsidR="00601A15" w:rsidRPr="00BF28D7" w:rsidRDefault="00601A15" w:rsidP="005677A7">
      <w:pPr>
        <w:widowControl w:val="0"/>
        <w:tabs>
          <w:tab w:val="left" w:pos="284"/>
        </w:tabs>
        <w:autoSpaceDE w:val="0"/>
        <w:autoSpaceDN w:val="0"/>
        <w:adjustRightInd w:val="0"/>
        <w:spacing w:before="0" w:after="24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Pretty clear, lack of data from Africa worrying</w:t>
      </w:r>
    </w:p>
    <w:p w14:paraId="2FA836AC" w14:textId="77777777" w:rsidR="00601A15" w:rsidRPr="0079536A" w:rsidRDefault="00601A15" w:rsidP="00095337">
      <w:pPr>
        <w:pStyle w:val="Heading2"/>
      </w:pPr>
      <w:r w:rsidRPr="00095337">
        <w:rPr>
          <w:szCs w:val="22"/>
        </w:rPr>
        <w:t>WHAT DID YOU THINK OR LEARN?</w:t>
      </w:r>
    </w:p>
    <w:p w14:paraId="63463268" w14:textId="77777777" w:rsidR="00601A15" w:rsidRPr="00ED2F61" w:rsidRDefault="00601A15" w:rsidP="005677A7">
      <w:pPr>
        <w:pStyle w:val="ListParagraph"/>
        <w:tabs>
          <w:tab w:val="left" w:pos="284"/>
        </w:tabs>
        <w:ind w:left="284" w:hanging="284"/>
        <w:rPr>
          <w:rFonts w:asciiTheme="minorHAnsi" w:hAnsiTheme="minorHAnsi"/>
          <w:b/>
          <w:sz w:val="24"/>
        </w:rPr>
      </w:pPr>
      <w:r>
        <w:rPr>
          <w:color w:val="282828"/>
          <w:sz w:val="23"/>
          <w:szCs w:val="23"/>
          <w:shd w:val="clear" w:color="auto" w:fill="FFFFFF"/>
        </w:rPr>
        <w:t>Of the top 10 countries with growing beer sales, seven were nations with a Muslim majority and included Saudi Arabia, the United Arab Emirates, Indonesia and Iran,</w:t>
      </w:r>
    </w:p>
    <w:p w14:paraId="1708BC64" w14:textId="77777777" w:rsidR="00601A15" w:rsidRDefault="00601A15" w:rsidP="001B4541">
      <w:pPr>
        <w:pStyle w:val="Heading2"/>
      </w:pPr>
      <w:proofErr w:type="gramStart"/>
      <w:r w:rsidRPr="001B4541">
        <w:rPr>
          <w:szCs w:val="22"/>
        </w:rPr>
        <w:t>ANYTHING ELSE TO ADD?</w:t>
      </w:r>
      <w:proofErr w:type="gramEnd"/>
    </w:p>
    <w:p w14:paraId="452FFE6D" w14:textId="77777777" w:rsidR="00601A15" w:rsidRPr="0079536A" w:rsidRDefault="00601A15" w:rsidP="005677A7">
      <w:pPr>
        <w:pStyle w:val="ListParagraph"/>
        <w:tabs>
          <w:tab w:val="left" w:pos="284"/>
        </w:tabs>
        <w:ind w:left="284" w:hanging="284"/>
        <w:rPr>
          <w:rFonts w:asciiTheme="minorHAnsi" w:hAnsiTheme="minorHAnsi"/>
          <w:b/>
          <w:szCs w:val="22"/>
        </w:rPr>
      </w:pPr>
    </w:p>
    <w:p w14:paraId="5D407AFB" w14:textId="77777777" w:rsidR="00601A15" w:rsidRDefault="00601A15" w:rsidP="005677A7">
      <w:pPr>
        <w:tabs>
          <w:tab w:val="left" w:pos="284"/>
        </w:tabs>
        <w:rPr>
          <w:rFonts w:asciiTheme="minorHAnsi" w:hAnsiTheme="minorHAnsi"/>
          <w:sz w:val="24"/>
        </w:rPr>
      </w:pPr>
    </w:p>
    <w:p w14:paraId="0DBAD1CB" w14:textId="77777777" w:rsidR="00601A15" w:rsidRDefault="00601A15" w:rsidP="005677A7">
      <w:pPr>
        <w:tabs>
          <w:tab w:val="left" w:pos="284"/>
        </w:tabs>
        <w:rPr>
          <w:rFonts w:asciiTheme="minorHAnsi" w:hAnsiTheme="minorHAnsi"/>
          <w:sz w:val="24"/>
        </w:rPr>
      </w:pPr>
    </w:p>
    <w:p w14:paraId="530F0DB8" w14:textId="77777777" w:rsidR="00601A15" w:rsidRPr="0079536A" w:rsidRDefault="00601A15" w:rsidP="005677A7">
      <w:pPr>
        <w:tabs>
          <w:tab w:val="left" w:pos="284"/>
        </w:tabs>
        <w:rPr>
          <w:rFonts w:asciiTheme="minorHAnsi" w:hAnsiTheme="minorHAnsi"/>
          <w:sz w:val="24"/>
        </w:rPr>
      </w:pPr>
    </w:p>
    <w:p w14:paraId="038E35CC" w14:textId="77777777" w:rsidR="00601A15" w:rsidRDefault="00601A15" w:rsidP="00095337">
      <w:r>
        <w:br w:type="page"/>
      </w:r>
    </w:p>
    <w:p w14:paraId="01B28072" w14:textId="77777777" w:rsidR="00601A15" w:rsidRPr="0079536A" w:rsidRDefault="00601A15" w:rsidP="00095337">
      <w:r>
        <w:lastRenderedPageBreak/>
        <w:t>Visualisation Diary</w:t>
      </w:r>
    </w:p>
    <w:p w14:paraId="37F644C5" w14:textId="77777777" w:rsidR="00601A15" w:rsidRPr="0079536A" w:rsidRDefault="00601A15" w:rsidP="005677A7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NAME: HORACE</w:t>
      </w:r>
    </w:p>
    <w:p w14:paraId="7DB90B9D" w14:textId="77777777" w:rsidR="00601A15" w:rsidRPr="0079536A" w:rsidRDefault="00601A15" w:rsidP="005677A7">
      <w:pPr>
        <w:rPr>
          <w:rFonts w:asciiTheme="minorHAnsi" w:hAnsiTheme="minorHAnsi"/>
          <w:b/>
          <w:szCs w:val="22"/>
        </w:rPr>
      </w:pPr>
      <w:r w:rsidRPr="0079536A">
        <w:rPr>
          <w:rFonts w:asciiTheme="minorHAnsi" w:hAnsiTheme="minorHAnsi"/>
          <w:b/>
          <w:szCs w:val="22"/>
        </w:rPr>
        <w:t>DATE</w:t>
      </w:r>
      <w:r>
        <w:rPr>
          <w:rFonts w:asciiTheme="minorHAnsi" w:hAnsiTheme="minorHAnsi"/>
          <w:b/>
          <w:szCs w:val="22"/>
        </w:rPr>
        <w:t>:</w:t>
      </w:r>
      <w:r w:rsidRPr="0079536A">
        <w:rPr>
          <w:rFonts w:asciiTheme="minorHAnsi" w:hAnsiTheme="minorHAnsi"/>
          <w:b/>
          <w:szCs w:val="22"/>
        </w:rPr>
        <w:t xml:space="preserve"> </w:t>
      </w:r>
      <w:r>
        <w:rPr>
          <w:rFonts w:asciiTheme="minorHAnsi" w:hAnsiTheme="minorHAnsi"/>
          <w:b/>
          <w:szCs w:val="22"/>
        </w:rPr>
        <w:t>22/11/2014</w:t>
      </w:r>
    </w:p>
    <w:p w14:paraId="3EFF72E8" w14:textId="77777777" w:rsidR="00601A15" w:rsidRPr="00ED2F61" w:rsidRDefault="00601A15" w:rsidP="00095337">
      <w:pPr>
        <w:pStyle w:val="Heading1"/>
      </w:pPr>
      <w:r>
        <w:rPr>
          <w:b w:val="0"/>
          <w:szCs w:val="22"/>
        </w:rPr>
        <w:t xml:space="preserve">VISUALISATION: </w:t>
      </w:r>
      <w:r w:rsidRPr="00981EB2">
        <w:rPr>
          <w:szCs w:val="22"/>
        </w:rPr>
        <w:t>http://www.informationisbeautiful.net/visualizations/wikipedia-lamest-edit-wars/</w:t>
      </w:r>
    </w:p>
    <w:p w14:paraId="68E80545" w14:textId="77777777" w:rsidR="00601A15" w:rsidRPr="00ED2F61" w:rsidRDefault="00601A15" w:rsidP="005677A7">
      <w:pPr>
        <w:ind w:left="360"/>
        <w:rPr>
          <w:rFonts w:asciiTheme="minorHAnsi" w:hAnsiTheme="minorHAnsi"/>
          <w:b/>
          <w:sz w:val="24"/>
        </w:rPr>
      </w:pPr>
    </w:p>
    <w:p w14:paraId="281F23DA" w14:textId="77777777" w:rsidR="00601A15" w:rsidRPr="0079536A" w:rsidRDefault="00601A15" w:rsidP="00095337">
      <w:pPr>
        <w:pStyle w:val="Heading2"/>
      </w:pPr>
      <w:r>
        <w:rPr>
          <w:b w:val="0"/>
          <w:szCs w:val="22"/>
        </w:rPr>
        <w:t>WHAT HAPPENED?</w:t>
      </w:r>
    </w:p>
    <w:p w14:paraId="4DAF185E" w14:textId="77777777" w:rsidR="00601A15" w:rsidRDefault="00601A15" w:rsidP="005677A7">
      <w:pPr>
        <w:tabs>
          <w:tab w:val="left" w:pos="284"/>
        </w:tabs>
        <w:spacing w:before="0" w:after="200"/>
        <w:rPr>
          <w:rFonts w:asciiTheme="minorHAnsi" w:hAnsiTheme="minorHAnsi"/>
          <w:sz w:val="24"/>
        </w:rPr>
      </w:pPr>
    </w:p>
    <w:p w14:paraId="5146B480" w14:textId="77777777" w:rsidR="00601A15" w:rsidRPr="00ED2F61" w:rsidRDefault="00601A15" w:rsidP="005677A7">
      <w:pPr>
        <w:tabs>
          <w:tab w:val="left" w:pos="284"/>
        </w:tabs>
        <w:spacing w:before="0" w:after="20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Google search</w:t>
      </w:r>
    </w:p>
    <w:p w14:paraId="208770FD" w14:textId="77777777" w:rsidR="00601A15" w:rsidRPr="0079536A" w:rsidRDefault="00601A15" w:rsidP="00095337">
      <w:pPr>
        <w:pStyle w:val="Heading2"/>
      </w:pPr>
      <w:r w:rsidRPr="00095337">
        <w:rPr>
          <w:szCs w:val="22"/>
        </w:rPr>
        <w:t>HOW DID YOU FEEL?</w:t>
      </w:r>
    </w:p>
    <w:p w14:paraId="07064F43" w14:textId="77777777" w:rsidR="00601A15" w:rsidRDefault="00601A15" w:rsidP="005677A7">
      <w:pPr>
        <w:widowControl w:val="0"/>
        <w:tabs>
          <w:tab w:val="left" w:pos="284"/>
        </w:tabs>
        <w:autoSpaceDE w:val="0"/>
        <w:autoSpaceDN w:val="0"/>
        <w:adjustRightInd w:val="0"/>
        <w:spacing w:before="0" w:after="240"/>
        <w:rPr>
          <w:rFonts w:asciiTheme="minorHAnsi" w:hAnsiTheme="minorHAnsi"/>
          <w:sz w:val="24"/>
        </w:rPr>
      </w:pPr>
    </w:p>
    <w:p w14:paraId="181B7D68" w14:textId="77777777" w:rsidR="00601A15" w:rsidRPr="00BF28D7" w:rsidRDefault="00601A15" w:rsidP="005677A7">
      <w:pPr>
        <w:widowControl w:val="0"/>
        <w:tabs>
          <w:tab w:val="left" w:pos="284"/>
        </w:tabs>
        <w:autoSpaceDE w:val="0"/>
        <w:autoSpaceDN w:val="0"/>
        <w:adjustRightInd w:val="0"/>
        <w:spacing w:before="0" w:after="24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Amused, very clean and easy to read</w:t>
      </w:r>
    </w:p>
    <w:p w14:paraId="71A6BDDE" w14:textId="77777777" w:rsidR="00601A15" w:rsidRPr="0079536A" w:rsidRDefault="00601A15" w:rsidP="00095337">
      <w:pPr>
        <w:pStyle w:val="Heading2"/>
      </w:pPr>
      <w:r w:rsidRPr="00095337">
        <w:rPr>
          <w:szCs w:val="22"/>
        </w:rPr>
        <w:t>WHAT DID YOU THINK OR LEARN?</w:t>
      </w:r>
    </w:p>
    <w:p w14:paraId="24CEEB9B" w14:textId="77777777" w:rsidR="00601A15" w:rsidRDefault="00601A15" w:rsidP="005677A7">
      <w:pPr>
        <w:pStyle w:val="ListParagraph"/>
        <w:tabs>
          <w:tab w:val="left" w:pos="284"/>
        </w:tabs>
        <w:ind w:left="284" w:hanging="284"/>
        <w:rPr>
          <w:rFonts w:asciiTheme="minorHAnsi" w:hAnsiTheme="minorHAnsi"/>
          <w:b/>
          <w:sz w:val="24"/>
        </w:rPr>
      </w:pPr>
    </w:p>
    <w:p w14:paraId="313159D3" w14:textId="77777777" w:rsidR="00601A15" w:rsidRPr="00ED2F61" w:rsidRDefault="00601A15" w:rsidP="005677A7">
      <w:pPr>
        <w:pStyle w:val="ListParagraph"/>
        <w:tabs>
          <w:tab w:val="left" w:pos="284"/>
        </w:tabs>
        <w:ind w:left="284" w:hanging="284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 xml:space="preserve">Mostly amusing rather than educational, but did read quite a bit – perhaps due to the time of day (post work, rather than a coffee break) </w:t>
      </w:r>
    </w:p>
    <w:p w14:paraId="4D4FB630" w14:textId="77777777" w:rsidR="00601A15" w:rsidRDefault="00601A15" w:rsidP="001B4541">
      <w:pPr>
        <w:pStyle w:val="Heading2"/>
      </w:pPr>
      <w:proofErr w:type="gramStart"/>
      <w:r w:rsidRPr="001B4541">
        <w:rPr>
          <w:szCs w:val="22"/>
        </w:rPr>
        <w:t>ANYTHING ELSE TO ADD?</w:t>
      </w:r>
      <w:proofErr w:type="gramEnd"/>
    </w:p>
    <w:p w14:paraId="060D34AB" w14:textId="77777777" w:rsidR="00601A15" w:rsidRPr="0079536A" w:rsidRDefault="00601A15" w:rsidP="005677A7">
      <w:pPr>
        <w:pStyle w:val="ListParagraph"/>
        <w:tabs>
          <w:tab w:val="left" w:pos="284"/>
        </w:tabs>
        <w:ind w:left="284" w:hanging="284"/>
        <w:rPr>
          <w:rFonts w:asciiTheme="minorHAnsi" w:hAnsiTheme="minorHAnsi"/>
          <w:b/>
          <w:szCs w:val="22"/>
        </w:rPr>
      </w:pPr>
    </w:p>
    <w:p w14:paraId="43AA46CF" w14:textId="77777777" w:rsidR="00601A15" w:rsidRDefault="00601A15" w:rsidP="005677A7">
      <w:pPr>
        <w:tabs>
          <w:tab w:val="left" w:pos="284"/>
        </w:tabs>
        <w:rPr>
          <w:rFonts w:asciiTheme="minorHAnsi" w:hAnsiTheme="minorHAnsi"/>
          <w:sz w:val="24"/>
        </w:rPr>
      </w:pPr>
    </w:p>
    <w:p w14:paraId="766B3FFF" w14:textId="77777777" w:rsidR="00601A15" w:rsidRDefault="00601A15" w:rsidP="005677A7">
      <w:pPr>
        <w:tabs>
          <w:tab w:val="left" w:pos="284"/>
        </w:tabs>
        <w:rPr>
          <w:rFonts w:asciiTheme="minorHAnsi" w:hAnsiTheme="minorHAnsi"/>
          <w:sz w:val="24"/>
        </w:rPr>
      </w:pPr>
    </w:p>
    <w:p w14:paraId="0B8320D0" w14:textId="77777777" w:rsidR="00601A15" w:rsidRPr="0079536A" w:rsidRDefault="00601A15" w:rsidP="005677A7">
      <w:pPr>
        <w:tabs>
          <w:tab w:val="left" w:pos="284"/>
        </w:tabs>
        <w:rPr>
          <w:rFonts w:asciiTheme="minorHAnsi" w:hAnsiTheme="minorHAnsi"/>
          <w:sz w:val="24"/>
        </w:rPr>
      </w:pPr>
    </w:p>
    <w:p w14:paraId="408E72C0" w14:textId="77777777" w:rsidR="00601A15" w:rsidRDefault="00601A15" w:rsidP="00095337">
      <w:r>
        <w:br w:type="page"/>
      </w:r>
    </w:p>
    <w:p w14:paraId="33D50984" w14:textId="77777777" w:rsidR="00601A15" w:rsidRPr="0079536A" w:rsidRDefault="00601A15" w:rsidP="00095337">
      <w:r>
        <w:lastRenderedPageBreak/>
        <w:t>Visualisation Diary</w:t>
      </w:r>
    </w:p>
    <w:p w14:paraId="0EDAD7A9" w14:textId="77777777" w:rsidR="00601A15" w:rsidRPr="0079536A" w:rsidRDefault="00601A15" w:rsidP="005677A7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NAME: HORACE</w:t>
      </w:r>
    </w:p>
    <w:p w14:paraId="7C90258A" w14:textId="77777777" w:rsidR="00601A15" w:rsidRPr="0079536A" w:rsidRDefault="00601A15" w:rsidP="005677A7">
      <w:pPr>
        <w:rPr>
          <w:rFonts w:asciiTheme="minorHAnsi" w:hAnsiTheme="minorHAnsi"/>
          <w:b/>
          <w:szCs w:val="22"/>
        </w:rPr>
      </w:pPr>
      <w:r w:rsidRPr="0079536A">
        <w:rPr>
          <w:rFonts w:asciiTheme="minorHAnsi" w:hAnsiTheme="minorHAnsi"/>
          <w:b/>
          <w:szCs w:val="22"/>
        </w:rPr>
        <w:t>DATE</w:t>
      </w:r>
      <w:r>
        <w:rPr>
          <w:rFonts w:asciiTheme="minorHAnsi" w:hAnsiTheme="minorHAnsi"/>
          <w:b/>
          <w:szCs w:val="22"/>
        </w:rPr>
        <w:t>:</w:t>
      </w:r>
      <w:r w:rsidRPr="0079536A">
        <w:rPr>
          <w:rFonts w:asciiTheme="minorHAnsi" w:hAnsiTheme="minorHAnsi"/>
          <w:b/>
          <w:szCs w:val="22"/>
        </w:rPr>
        <w:t xml:space="preserve"> </w:t>
      </w:r>
      <w:r>
        <w:rPr>
          <w:rFonts w:asciiTheme="minorHAnsi" w:hAnsiTheme="minorHAnsi"/>
          <w:b/>
          <w:szCs w:val="22"/>
        </w:rPr>
        <w:t>23/11/2014</w:t>
      </w:r>
    </w:p>
    <w:p w14:paraId="40FD1359" w14:textId="77777777" w:rsidR="00601A15" w:rsidRPr="00ED2F61" w:rsidRDefault="00601A15" w:rsidP="00095337">
      <w:pPr>
        <w:pStyle w:val="Heading1"/>
      </w:pPr>
      <w:r>
        <w:rPr>
          <w:b w:val="0"/>
          <w:szCs w:val="22"/>
        </w:rPr>
        <w:t xml:space="preserve">VISUALISATION: </w:t>
      </w:r>
      <w:r w:rsidRPr="002E73AD">
        <w:rPr>
          <w:szCs w:val="22"/>
        </w:rPr>
        <w:t>http://i.imgur.com/UapeO65.jpg</w:t>
      </w:r>
    </w:p>
    <w:p w14:paraId="47DC0CAE" w14:textId="77777777" w:rsidR="00601A15" w:rsidRPr="00ED2F61" w:rsidRDefault="00601A15" w:rsidP="005677A7">
      <w:pPr>
        <w:ind w:left="360"/>
        <w:rPr>
          <w:rFonts w:asciiTheme="minorHAnsi" w:hAnsiTheme="minorHAnsi"/>
          <w:b/>
          <w:sz w:val="24"/>
        </w:rPr>
      </w:pPr>
    </w:p>
    <w:p w14:paraId="5FDF56C3" w14:textId="77777777" w:rsidR="00601A15" w:rsidRPr="0079536A" w:rsidRDefault="00601A15" w:rsidP="00095337">
      <w:pPr>
        <w:pStyle w:val="Heading2"/>
      </w:pPr>
      <w:r>
        <w:rPr>
          <w:b w:val="0"/>
          <w:szCs w:val="22"/>
        </w:rPr>
        <w:t>WHAT HAPPENED?</w:t>
      </w:r>
    </w:p>
    <w:p w14:paraId="161051BB" w14:textId="77777777" w:rsidR="00601A15" w:rsidRDefault="00601A15" w:rsidP="005677A7">
      <w:pPr>
        <w:tabs>
          <w:tab w:val="left" w:pos="284"/>
        </w:tabs>
        <w:spacing w:before="0" w:after="200"/>
        <w:rPr>
          <w:rFonts w:asciiTheme="minorHAnsi" w:hAnsiTheme="minorHAnsi"/>
          <w:sz w:val="24"/>
        </w:rPr>
      </w:pPr>
    </w:p>
    <w:p w14:paraId="0B1C3313" w14:textId="77777777" w:rsidR="00601A15" w:rsidRPr="00ED2F61" w:rsidRDefault="00601A15" w:rsidP="005677A7">
      <w:pPr>
        <w:tabs>
          <w:tab w:val="left" w:pos="284"/>
        </w:tabs>
        <w:spacing w:before="0" w:after="200"/>
        <w:rPr>
          <w:rFonts w:asciiTheme="minorHAnsi" w:hAnsiTheme="minorHAnsi"/>
          <w:sz w:val="24"/>
        </w:rPr>
      </w:pPr>
      <w:proofErr w:type="gramStart"/>
      <w:r>
        <w:rPr>
          <w:rFonts w:asciiTheme="minorHAnsi" w:hAnsiTheme="minorHAnsi"/>
          <w:sz w:val="24"/>
        </w:rPr>
        <w:t xml:space="preserve">Via a </w:t>
      </w:r>
      <w:proofErr w:type="spellStart"/>
      <w:r>
        <w:rPr>
          <w:rFonts w:asciiTheme="minorHAnsi" w:hAnsiTheme="minorHAnsi"/>
          <w:sz w:val="24"/>
        </w:rPr>
        <w:t>Reddit</w:t>
      </w:r>
      <w:proofErr w:type="spellEnd"/>
      <w:r>
        <w:rPr>
          <w:rFonts w:asciiTheme="minorHAnsi" w:hAnsiTheme="minorHAnsi"/>
          <w:sz w:val="24"/>
        </w:rPr>
        <w:t xml:space="preserve"> feed.</w:t>
      </w:r>
      <w:proofErr w:type="gramEnd"/>
    </w:p>
    <w:p w14:paraId="53E025F6" w14:textId="77777777" w:rsidR="00601A15" w:rsidRPr="0079536A" w:rsidRDefault="00601A15" w:rsidP="00095337">
      <w:pPr>
        <w:pStyle w:val="Heading2"/>
      </w:pPr>
      <w:r w:rsidRPr="00095337">
        <w:rPr>
          <w:szCs w:val="22"/>
        </w:rPr>
        <w:t>HOW DID YOU FEEL?</w:t>
      </w:r>
    </w:p>
    <w:p w14:paraId="591D21D6" w14:textId="77777777" w:rsidR="00601A15" w:rsidRDefault="00601A15" w:rsidP="005677A7">
      <w:pPr>
        <w:widowControl w:val="0"/>
        <w:tabs>
          <w:tab w:val="left" w:pos="284"/>
        </w:tabs>
        <w:autoSpaceDE w:val="0"/>
        <w:autoSpaceDN w:val="0"/>
        <w:adjustRightInd w:val="0"/>
        <w:spacing w:before="0" w:after="240"/>
        <w:rPr>
          <w:rFonts w:asciiTheme="minorHAnsi" w:hAnsiTheme="minorHAnsi"/>
          <w:sz w:val="24"/>
        </w:rPr>
      </w:pPr>
    </w:p>
    <w:p w14:paraId="4DA7F5EB" w14:textId="77777777" w:rsidR="00601A15" w:rsidRPr="00BF28D7" w:rsidRDefault="00601A15" w:rsidP="005677A7">
      <w:pPr>
        <w:widowControl w:val="0"/>
        <w:tabs>
          <w:tab w:val="left" w:pos="284"/>
        </w:tabs>
        <w:autoSpaceDE w:val="0"/>
        <w:autoSpaceDN w:val="0"/>
        <w:adjustRightInd w:val="0"/>
        <w:spacing w:before="0" w:after="24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Simple, to the point – would have appreciated greater scope than just Europe. </w:t>
      </w:r>
    </w:p>
    <w:p w14:paraId="3F9216C8" w14:textId="77777777" w:rsidR="00601A15" w:rsidRPr="0079536A" w:rsidRDefault="00601A15" w:rsidP="00095337">
      <w:pPr>
        <w:pStyle w:val="Heading2"/>
      </w:pPr>
      <w:r w:rsidRPr="00095337">
        <w:rPr>
          <w:szCs w:val="22"/>
        </w:rPr>
        <w:t>WHAT DID YOU THINK OR LEARN?</w:t>
      </w:r>
    </w:p>
    <w:p w14:paraId="6280CB66" w14:textId="77777777" w:rsidR="00601A15" w:rsidRPr="00ED2F61" w:rsidRDefault="00601A15" w:rsidP="005677A7">
      <w:pPr>
        <w:pStyle w:val="ListParagraph"/>
        <w:tabs>
          <w:tab w:val="left" w:pos="284"/>
        </w:tabs>
        <w:ind w:left="284" w:hanging="284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 xml:space="preserve">That France has very little (demand) for vegetarian restaurants.  </w:t>
      </w:r>
    </w:p>
    <w:p w14:paraId="0207F29B" w14:textId="77777777" w:rsidR="00601A15" w:rsidRDefault="00601A15" w:rsidP="001B4541">
      <w:pPr>
        <w:pStyle w:val="Heading2"/>
      </w:pPr>
      <w:proofErr w:type="gramStart"/>
      <w:r w:rsidRPr="001B4541">
        <w:rPr>
          <w:szCs w:val="22"/>
        </w:rPr>
        <w:t>ANYTHING ELSE TO ADD?</w:t>
      </w:r>
      <w:proofErr w:type="gramEnd"/>
    </w:p>
    <w:p w14:paraId="05F2E307" w14:textId="77777777" w:rsidR="00601A15" w:rsidRPr="0079536A" w:rsidRDefault="00601A15" w:rsidP="005677A7">
      <w:pPr>
        <w:pStyle w:val="ListParagraph"/>
        <w:tabs>
          <w:tab w:val="left" w:pos="284"/>
        </w:tabs>
        <w:ind w:left="284" w:hanging="284"/>
        <w:rPr>
          <w:rFonts w:asciiTheme="minorHAnsi" w:hAnsiTheme="minorHAnsi"/>
          <w:b/>
          <w:szCs w:val="22"/>
        </w:rPr>
      </w:pPr>
    </w:p>
    <w:p w14:paraId="51FC384B" w14:textId="77777777" w:rsidR="00601A15" w:rsidRDefault="00601A15" w:rsidP="005677A7">
      <w:pPr>
        <w:tabs>
          <w:tab w:val="left" w:pos="284"/>
        </w:tabs>
        <w:rPr>
          <w:rFonts w:asciiTheme="minorHAnsi" w:hAnsiTheme="minorHAnsi"/>
          <w:sz w:val="24"/>
        </w:rPr>
      </w:pPr>
    </w:p>
    <w:p w14:paraId="54088148" w14:textId="77777777" w:rsidR="00601A15" w:rsidRDefault="00601A15" w:rsidP="005677A7">
      <w:pPr>
        <w:tabs>
          <w:tab w:val="left" w:pos="284"/>
        </w:tabs>
        <w:rPr>
          <w:rFonts w:asciiTheme="minorHAnsi" w:hAnsiTheme="minorHAnsi"/>
          <w:sz w:val="24"/>
        </w:rPr>
      </w:pPr>
    </w:p>
    <w:p w14:paraId="65549539" w14:textId="77777777" w:rsidR="00601A15" w:rsidRPr="0079536A" w:rsidRDefault="00601A15" w:rsidP="005677A7">
      <w:pPr>
        <w:tabs>
          <w:tab w:val="left" w:pos="284"/>
        </w:tabs>
        <w:rPr>
          <w:rFonts w:asciiTheme="minorHAnsi" w:hAnsiTheme="minorHAnsi"/>
          <w:sz w:val="24"/>
        </w:rPr>
      </w:pPr>
    </w:p>
    <w:p w14:paraId="78EDA563" w14:textId="77777777" w:rsidR="00601A15" w:rsidRDefault="00601A15" w:rsidP="00095337">
      <w:r>
        <w:br w:type="page"/>
      </w:r>
    </w:p>
    <w:p w14:paraId="4FEEC691" w14:textId="77777777" w:rsidR="00601A15" w:rsidRPr="0079536A" w:rsidRDefault="00601A15" w:rsidP="00095337">
      <w:r>
        <w:lastRenderedPageBreak/>
        <w:t>Visualisation Diary</w:t>
      </w:r>
    </w:p>
    <w:p w14:paraId="16448F68" w14:textId="77777777" w:rsidR="00601A15" w:rsidRPr="0079536A" w:rsidRDefault="00601A15" w:rsidP="005677A7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NAME: HORACE</w:t>
      </w:r>
    </w:p>
    <w:p w14:paraId="5F3E3D61" w14:textId="77777777" w:rsidR="00601A15" w:rsidRPr="0079536A" w:rsidRDefault="00601A15" w:rsidP="005677A7">
      <w:pPr>
        <w:rPr>
          <w:rFonts w:asciiTheme="minorHAnsi" w:hAnsiTheme="minorHAnsi"/>
          <w:b/>
          <w:szCs w:val="22"/>
        </w:rPr>
      </w:pPr>
      <w:r w:rsidRPr="0079536A">
        <w:rPr>
          <w:rFonts w:asciiTheme="minorHAnsi" w:hAnsiTheme="minorHAnsi"/>
          <w:b/>
          <w:szCs w:val="22"/>
        </w:rPr>
        <w:t>DATE</w:t>
      </w:r>
      <w:r>
        <w:rPr>
          <w:rFonts w:asciiTheme="minorHAnsi" w:hAnsiTheme="minorHAnsi"/>
          <w:b/>
          <w:szCs w:val="22"/>
        </w:rPr>
        <w:t>:</w:t>
      </w:r>
      <w:r w:rsidRPr="0079536A">
        <w:rPr>
          <w:rFonts w:asciiTheme="minorHAnsi" w:hAnsiTheme="minorHAnsi"/>
          <w:b/>
          <w:szCs w:val="22"/>
        </w:rPr>
        <w:t xml:space="preserve"> </w:t>
      </w:r>
      <w:r>
        <w:rPr>
          <w:rFonts w:asciiTheme="minorHAnsi" w:hAnsiTheme="minorHAnsi"/>
          <w:b/>
          <w:szCs w:val="22"/>
        </w:rPr>
        <w:t>24/11/14</w:t>
      </w:r>
    </w:p>
    <w:p w14:paraId="71C59FB5" w14:textId="77777777" w:rsidR="00601A15" w:rsidRPr="00ED2F61" w:rsidRDefault="00601A15" w:rsidP="00095337">
      <w:pPr>
        <w:pStyle w:val="Heading1"/>
      </w:pPr>
      <w:r>
        <w:rPr>
          <w:b w:val="0"/>
          <w:szCs w:val="22"/>
        </w:rPr>
        <w:t xml:space="preserve">VISUALISATION: </w:t>
      </w:r>
      <w:r w:rsidRPr="002E73AD">
        <w:rPr>
          <w:szCs w:val="22"/>
        </w:rPr>
        <w:t>http://www.businessinsider.com/what-the-worlds-leaders-studied-2013-12</w:t>
      </w:r>
      <w:proofErr w:type="gramStart"/>
      <w:r w:rsidRPr="002E73AD">
        <w:rPr>
          <w:szCs w:val="22"/>
        </w:rPr>
        <w:t>?IR</w:t>
      </w:r>
      <w:proofErr w:type="gramEnd"/>
      <w:r w:rsidRPr="002E73AD">
        <w:rPr>
          <w:szCs w:val="22"/>
        </w:rPr>
        <w:t>=T</w:t>
      </w:r>
    </w:p>
    <w:p w14:paraId="458CCB0E" w14:textId="77777777" w:rsidR="00601A15" w:rsidRPr="00ED2F61" w:rsidRDefault="00601A15" w:rsidP="005677A7">
      <w:pPr>
        <w:ind w:left="360"/>
        <w:rPr>
          <w:rFonts w:asciiTheme="minorHAnsi" w:hAnsiTheme="minorHAnsi"/>
          <w:b/>
          <w:sz w:val="24"/>
        </w:rPr>
      </w:pPr>
    </w:p>
    <w:p w14:paraId="4556ABEE" w14:textId="77777777" w:rsidR="00601A15" w:rsidRPr="0079536A" w:rsidRDefault="00601A15" w:rsidP="00095337">
      <w:pPr>
        <w:pStyle w:val="Heading2"/>
      </w:pPr>
      <w:r>
        <w:rPr>
          <w:b w:val="0"/>
          <w:szCs w:val="22"/>
        </w:rPr>
        <w:t>WHAT HAPPENED?</w:t>
      </w:r>
    </w:p>
    <w:p w14:paraId="290EAD1E" w14:textId="77777777" w:rsidR="00601A15" w:rsidRDefault="00601A15" w:rsidP="005677A7">
      <w:pPr>
        <w:tabs>
          <w:tab w:val="left" w:pos="284"/>
        </w:tabs>
        <w:spacing w:before="0" w:after="200"/>
        <w:rPr>
          <w:rFonts w:asciiTheme="minorHAnsi" w:hAnsiTheme="minorHAnsi"/>
          <w:sz w:val="24"/>
        </w:rPr>
      </w:pPr>
    </w:p>
    <w:p w14:paraId="331421B4" w14:textId="77777777" w:rsidR="00601A15" w:rsidRPr="00ED2F61" w:rsidRDefault="00601A15" w:rsidP="002E73AD">
      <w:pPr>
        <w:tabs>
          <w:tab w:val="left" w:pos="284"/>
        </w:tabs>
        <w:spacing w:before="0" w:after="20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Seeing Data </w:t>
      </w:r>
      <w:proofErr w:type="spellStart"/>
      <w:r>
        <w:rPr>
          <w:rFonts w:asciiTheme="minorHAnsi" w:hAnsiTheme="minorHAnsi"/>
          <w:sz w:val="24"/>
        </w:rPr>
        <w:t>FaceBook</w:t>
      </w:r>
      <w:proofErr w:type="spellEnd"/>
      <w:r>
        <w:rPr>
          <w:rFonts w:asciiTheme="minorHAnsi" w:hAnsiTheme="minorHAnsi"/>
          <w:sz w:val="24"/>
        </w:rPr>
        <w:t xml:space="preserve"> page.</w:t>
      </w:r>
    </w:p>
    <w:p w14:paraId="265DCD02" w14:textId="77777777" w:rsidR="00601A15" w:rsidRPr="0079536A" w:rsidRDefault="00601A15" w:rsidP="00095337">
      <w:pPr>
        <w:pStyle w:val="Heading2"/>
      </w:pPr>
      <w:r w:rsidRPr="00095337">
        <w:rPr>
          <w:szCs w:val="22"/>
        </w:rPr>
        <w:t>HOW DID YOU FEEL?</w:t>
      </w:r>
    </w:p>
    <w:p w14:paraId="778E9EAA" w14:textId="77777777" w:rsidR="00601A15" w:rsidRDefault="00601A15" w:rsidP="005677A7">
      <w:pPr>
        <w:widowControl w:val="0"/>
        <w:tabs>
          <w:tab w:val="left" w:pos="284"/>
        </w:tabs>
        <w:autoSpaceDE w:val="0"/>
        <w:autoSpaceDN w:val="0"/>
        <w:adjustRightInd w:val="0"/>
        <w:spacing w:before="0" w:after="240"/>
        <w:rPr>
          <w:rFonts w:asciiTheme="minorHAnsi" w:hAnsiTheme="minorHAnsi"/>
          <w:sz w:val="24"/>
        </w:rPr>
      </w:pPr>
    </w:p>
    <w:p w14:paraId="3569D0E7" w14:textId="77777777" w:rsidR="00601A15" w:rsidRPr="00BF28D7" w:rsidRDefault="00601A15" w:rsidP="002E73AD">
      <w:pPr>
        <w:widowControl w:val="0"/>
        <w:tabs>
          <w:tab w:val="left" w:pos="284"/>
        </w:tabs>
        <w:autoSpaceDE w:val="0"/>
        <w:autoSpaceDN w:val="0"/>
        <w:adjustRightInd w:val="0"/>
        <w:spacing w:before="0" w:after="240"/>
        <w:rPr>
          <w:rFonts w:asciiTheme="minorHAnsi" w:hAnsiTheme="minorHAnsi"/>
          <w:sz w:val="24"/>
        </w:rPr>
      </w:pPr>
      <w:proofErr w:type="gramStart"/>
      <w:r>
        <w:rPr>
          <w:rFonts w:asciiTheme="minorHAnsi" w:hAnsiTheme="minorHAnsi"/>
          <w:sz w:val="24"/>
        </w:rPr>
        <w:t>Pretty chaotic map, but overall understandable with some effort.</w:t>
      </w:r>
      <w:proofErr w:type="gramEnd"/>
    </w:p>
    <w:p w14:paraId="377FEC2F" w14:textId="77777777" w:rsidR="00601A15" w:rsidRPr="0079536A" w:rsidRDefault="00601A15" w:rsidP="00095337">
      <w:pPr>
        <w:pStyle w:val="Heading2"/>
      </w:pPr>
      <w:r w:rsidRPr="00095337">
        <w:rPr>
          <w:szCs w:val="22"/>
        </w:rPr>
        <w:t>WHAT DID YOU THINK OR LEARN?</w:t>
      </w:r>
    </w:p>
    <w:p w14:paraId="41949EBE" w14:textId="77777777" w:rsidR="00601A15" w:rsidRPr="00ED2F61" w:rsidRDefault="00601A15" w:rsidP="005677A7">
      <w:pPr>
        <w:pStyle w:val="ListParagraph"/>
        <w:tabs>
          <w:tab w:val="left" w:pos="284"/>
        </w:tabs>
        <w:ind w:left="284" w:hanging="284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 xml:space="preserve">Not much, I assumed world leaders would be drawn from law and economics mostly. </w:t>
      </w:r>
    </w:p>
    <w:p w14:paraId="7D9AA66D" w14:textId="77777777" w:rsidR="00601A15" w:rsidRDefault="00601A15" w:rsidP="001B4541">
      <w:pPr>
        <w:pStyle w:val="Heading2"/>
      </w:pPr>
      <w:proofErr w:type="gramStart"/>
      <w:r w:rsidRPr="001B4541">
        <w:rPr>
          <w:szCs w:val="22"/>
        </w:rPr>
        <w:t>ANYTHING ELSE TO ADD?</w:t>
      </w:r>
      <w:proofErr w:type="gramEnd"/>
    </w:p>
    <w:p w14:paraId="30EFA7C6" w14:textId="77777777" w:rsidR="00601A15" w:rsidRPr="0079536A" w:rsidRDefault="00601A15" w:rsidP="005677A7">
      <w:pPr>
        <w:pStyle w:val="ListParagraph"/>
        <w:tabs>
          <w:tab w:val="left" w:pos="284"/>
        </w:tabs>
        <w:ind w:left="284" w:hanging="284"/>
        <w:rPr>
          <w:rFonts w:asciiTheme="minorHAnsi" w:hAnsiTheme="minorHAnsi"/>
          <w:b/>
          <w:szCs w:val="22"/>
        </w:rPr>
      </w:pPr>
    </w:p>
    <w:p w14:paraId="75041A4A" w14:textId="77777777" w:rsidR="00601A15" w:rsidRDefault="00601A15" w:rsidP="005677A7">
      <w:pPr>
        <w:tabs>
          <w:tab w:val="left" w:pos="284"/>
        </w:tabs>
        <w:rPr>
          <w:rFonts w:asciiTheme="minorHAnsi" w:hAnsiTheme="minorHAnsi"/>
          <w:sz w:val="24"/>
        </w:rPr>
      </w:pPr>
    </w:p>
    <w:p w14:paraId="39716E09" w14:textId="77777777" w:rsidR="00601A15" w:rsidRDefault="00601A15" w:rsidP="005677A7">
      <w:pPr>
        <w:tabs>
          <w:tab w:val="left" w:pos="284"/>
        </w:tabs>
        <w:rPr>
          <w:rFonts w:asciiTheme="minorHAnsi" w:hAnsiTheme="minorHAnsi"/>
          <w:sz w:val="24"/>
        </w:rPr>
      </w:pPr>
    </w:p>
    <w:p w14:paraId="4F973180" w14:textId="77777777" w:rsidR="00601A15" w:rsidRPr="0079536A" w:rsidRDefault="00601A15" w:rsidP="005677A7">
      <w:pPr>
        <w:tabs>
          <w:tab w:val="left" w:pos="284"/>
        </w:tabs>
        <w:rPr>
          <w:rFonts w:asciiTheme="minorHAnsi" w:hAnsiTheme="minorHAnsi"/>
          <w:sz w:val="24"/>
        </w:rPr>
      </w:pPr>
    </w:p>
    <w:p w14:paraId="7652DA5B" w14:textId="77777777" w:rsidR="00601A15" w:rsidRDefault="00601A15" w:rsidP="00095337">
      <w:r>
        <w:br w:type="page"/>
      </w:r>
    </w:p>
    <w:p w14:paraId="638FD39C" w14:textId="77777777" w:rsidR="00601A15" w:rsidRPr="0079536A" w:rsidRDefault="00601A15" w:rsidP="00095337">
      <w:r>
        <w:lastRenderedPageBreak/>
        <w:t>Visualisation Diary</w:t>
      </w:r>
    </w:p>
    <w:p w14:paraId="1FB5FFEF" w14:textId="77777777" w:rsidR="00601A15" w:rsidRPr="0079536A" w:rsidRDefault="00601A15" w:rsidP="005677A7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NAME: HORACE</w:t>
      </w:r>
    </w:p>
    <w:p w14:paraId="24283BC2" w14:textId="77777777" w:rsidR="00601A15" w:rsidRPr="0079536A" w:rsidRDefault="00601A15" w:rsidP="005677A7">
      <w:pPr>
        <w:rPr>
          <w:rFonts w:asciiTheme="minorHAnsi" w:hAnsiTheme="minorHAnsi"/>
          <w:b/>
          <w:szCs w:val="22"/>
        </w:rPr>
      </w:pPr>
      <w:r w:rsidRPr="0079536A">
        <w:rPr>
          <w:rFonts w:asciiTheme="minorHAnsi" w:hAnsiTheme="minorHAnsi"/>
          <w:b/>
          <w:szCs w:val="22"/>
        </w:rPr>
        <w:t>DATE</w:t>
      </w:r>
      <w:r>
        <w:rPr>
          <w:rFonts w:asciiTheme="minorHAnsi" w:hAnsiTheme="minorHAnsi"/>
          <w:b/>
          <w:szCs w:val="22"/>
        </w:rPr>
        <w:t>:</w:t>
      </w:r>
      <w:r w:rsidRPr="0079536A">
        <w:rPr>
          <w:rFonts w:asciiTheme="minorHAnsi" w:hAnsiTheme="minorHAnsi"/>
          <w:b/>
          <w:szCs w:val="22"/>
        </w:rPr>
        <w:t xml:space="preserve"> </w:t>
      </w:r>
      <w:r>
        <w:rPr>
          <w:rFonts w:asciiTheme="minorHAnsi" w:hAnsiTheme="minorHAnsi"/>
          <w:b/>
          <w:szCs w:val="22"/>
        </w:rPr>
        <w:t>25/11/14</w:t>
      </w:r>
    </w:p>
    <w:p w14:paraId="36894357" w14:textId="77777777" w:rsidR="00601A15" w:rsidRPr="00ED2F61" w:rsidRDefault="00601A15" w:rsidP="00095337">
      <w:pPr>
        <w:pStyle w:val="Heading1"/>
      </w:pPr>
      <w:r>
        <w:rPr>
          <w:b w:val="0"/>
          <w:szCs w:val="22"/>
        </w:rPr>
        <w:t xml:space="preserve">VISUALISATION: </w:t>
      </w:r>
      <w:r w:rsidRPr="005E369C">
        <w:rPr>
          <w:szCs w:val="22"/>
        </w:rPr>
        <w:t>http://contently.net/2014/10/15/resources/infographic-long-take-read-famous-works-literature/</w:t>
      </w:r>
    </w:p>
    <w:p w14:paraId="4AE92D7B" w14:textId="77777777" w:rsidR="00601A15" w:rsidRPr="00ED2F61" w:rsidRDefault="00601A15" w:rsidP="005677A7">
      <w:pPr>
        <w:ind w:left="360"/>
        <w:rPr>
          <w:rFonts w:asciiTheme="minorHAnsi" w:hAnsiTheme="minorHAnsi"/>
          <w:b/>
          <w:sz w:val="24"/>
        </w:rPr>
      </w:pPr>
    </w:p>
    <w:p w14:paraId="6E82AF75" w14:textId="77777777" w:rsidR="00601A15" w:rsidRPr="0079536A" w:rsidRDefault="00601A15" w:rsidP="00095337">
      <w:pPr>
        <w:pStyle w:val="Heading2"/>
      </w:pPr>
      <w:r>
        <w:rPr>
          <w:b w:val="0"/>
          <w:szCs w:val="22"/>
        </w:rPr>
        <w:t>WHAT HAPPENED?</w:t>
      </w:r>
    </w:p>
    <w:p w14:paraId="26920B4C" w14:textId="77777777" w:rsidR="00601A15" w:rsidRDefault="00601A15" w:rsidP="005677A7">
      <w:pPr>
        <w:tabs>
          <w:tab w:val="left" w:pos="284"/>
        </w:tabs>
        <w:spacing w:before="0" w:after="200"/>
        <w:rPr>
          <w:rFonts w:asciiTheme="minorHAnsi" w:hAnsiTheme="minorHAnsi"/>
          <w:sz w:val="24"/>
        </w:rPr>
      </w:pPr>
    </w:p>
    <w:p w14:paraId="4BC83CBF" w14:textId="77777777" w:rsidR="00601A15" w:rsidRPr="00ED2F61" w:rsidRDefault="00601A15" w:rsidP="005677A7">
      <w:pPr>
        <w:tabs>
          <w:tab w:val="left" w:pos="284"/>
        </w:tabs>
        <w:spacing w:before="0" w:after="20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Got the graphic via a regular email, have not seen it before. Very easy to read and find a book. </w:t>
      </w:r>
    </w:p>
    <w:p w14:paraId="5BCF58EE" w14:textId="77777777" w:rsidR="00601A15" w:rsidRPr="0079536A" w:rsidRDefault="00601A15" w:rsidP="00095337">
      <w:pPr>
        <w:pStyle w:val="Heading2"/>
      </w:pPr>
      <w:r w:rsidRPr="00095337">
        <w:rPr>
          <w:szCs w:val="22"/>
        </w:rPr>
        <w:t>HOW DID YOU FEEL?</w:t>
      </w:r>
    </w:p>
    <w:p w14:paraId="3C9391BB" w14:textId="77777777" w:rsidR="00601A15" w:rsidRDefault="00601A15" w:rsidP="005677A7">
      <w:pPr>
        <w:widowControl w:val="0"/>
        <w:tabs>
          <w:tab w:val="left" w:pos="284"/>
        </w:tabs>
        <w:autoSpaceDE w:val="0"/>
        <w:autoSpaceDN w:val="0"/>
        <w:adjustRightInd w:val="0"/>
        <w:spacing w:before="0" w:after="240"/>
        <w:rPr>
          <w:rFonts w:asciiTheme="minorHAnsi" w:hAnsiTheme="minorHAnsi"/>
          <w:sz w:val="24"/>
        </w:rPr>
      </w:pPr>
    </w:p>
    <w:p w14:paraId="044A82A9" w14:textId="77777777" w:rsidR="00601A15" w:rsidRPr="00BF28D7" w:rsidRDefault="00601A15" w:rsidP="005677A7">
      <w:pPr>
        <w:widowControl w:val="0"/>
        <w:tabs>
          <w:tab w:val="left" w:pos="284"/>
        </w:tabs>
        <w:autoSpaceDE w:val="0"/>
        <w:autoSpaceDN w:val="0"/>
        <w:adjustRightInd w:val="0"/>
        <w:spacing w:before="0" w:after="24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Interested, as I am a heavy reader, and liked comparing the average to my time taken to read a particular book i.e. it took me about 3 </w:t>
      </w:r>
      <w:proofErr w:type="spellStart"/>
      <w:r>
        <w:rPr>
          <w:rFonts w:asciiTheme="minorHAnsi" w:hAnsiTheme="minorHAnsi"/>
          <w:sz w:val="24"/>
        </w:rPr>
        <w:t>hrs</w:t>
      </w:r>
      <w:proofErr w:type="spellEnd"/>
      <w:r>
        <w:rPr>
          <w:rFonts w:asciiTheme="minorHAnsi" w:hAnsiTheme="minorHAnsi"/>
          <w:sz w:val="24"/>
        </w:rPr>
        <w:t xml:space="preserve"> to read the Great Gatsby. </w:t>
      </w:r>
    </w:p>
    <w:p w14:paraId="39834B10" w14:textId="77777777" w:rsidR="00601A15" w:rsidRPr="0079536A" w:rsidRDefault="00601A15" w:rsidP="00095337">
      <w:pPr>
        <w:pStyle w:val="Heading2"/>
      </w:pPr>
      <w:r w:rsidRPr="00095337">
        <w:rPr>
          <w:szCs w:val="22"/>
        </w:rPr>
        <w:t>WHAT DID YOU THINK OR LEARN?</w:t>
      </w:r>
    </w:p>
    <w:p w14:paraId="7CE36B18" w14:textId="77777777" w:rsidR="00601A15" w:rsidRDefault="00601A15" w:rsidP="005677A7">
      <w:pPr>
        <w:pStyle w:val="ListParagraph"/>
        <w:tabs>
          <w:tab w:val="left" w:pos="284"/>
        </w:tabs>
        <w:ind w:left="284" w:hanging="284"/>
        <w:rPr>
          <w:rFonts w:asciiTheme="minorHAnsi" w:hAnsiTheme="minorHAnsi"/>
          <w:b/>
          <w:sz w:val="24"/>
        </w:rPr>
      </w:pPr>
    </w:p>
    <w:p w14:paraId="3B906018" w14:textId="77777777" w:rsidR="00601A15" w:rsidRPr="00ED2F61" w:rsidRDefault="00601A15" w:rsidP="005677A7">
      <w:pPr>
        <w:pStyle w:val="ListParagraph"/>
        <w:tabs>
          <w:tab w:val="left" w:pos="284"/>
        </w:tabs>
        <w:ind w:left="284" w:hanging="284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 xml:space="preserve">Didn’t learn much, but made me consider how long I take to read, and if I read certain books for a longer period due to my abilities or enjoying a book more? </w:t>
      </w:r>
    </w:p>
    <w:p w14:paraId="2CC3539C" w14:textId="77777777" w:rsidR="00601A15" w:rsidRDefault="00601A15" w:rsidP="001B4541">
      <w:pPr>
        <w:pStyle w:val="Heading2"/>
      </w:pPr>
      <w:proofErr w:type="gramStart"/>
      <w:r w:rsidRPr="001B4541">
        <w:rPr>
          <w:szCs w:val="22"/>
        </w:rPr>
        <w:t>ANYTHING ELSE TO ADD?</w:t>
      </w:r>
      <w:proofErr w:type="gramEnd"/>
    </w:p>
    <w:p w14:paraId="5C6B47CF" w14:textId="77777777" w:rsidR="00601A15" w:rsidRPr="0079536A" w:rsidRDefault="00601A15" w:rsidP="005677A7">
      <w:pPr>
        <w:pStyle w:val="ListParagraph"/>
        <w:tabs>
          <w:tab w:val="left" w:pos="284"/>
        </w:tabs>
        <w:ind w:left="284" w:hanging="284"/>
        <w:rPr>
          <w:rFonts w:asciiTheme="minorHAnsi" w:hAnsiTheme="minorHAnsi"/>
          <w:b/>
          <w:szCs w:val="22"/>
        </w:rPr>
      </w:pPr>
    </w:p>
    <w:p w14:paraId="1AAEBCA0" w14:textId="77777777" w:rsidR="00601A15" w:rsidRDefault="00601A15" w:rsidP="005677A7">
      <w:pPr>
        <w:tabs>
          <w:tab w:val="left" w:pos="284"/>
        </w:tabs>
        <w:rPr>
          <w:rFonts w:asciiTheme="minorHAnsi" w:hAnsiTheme="minorHAnsi"/>
          <w:sz w:val="24"/>
        </w:rPr>
      </w:pPr>
    </w:p>
    <w:p w14:paraId="3C86F33B" w14:textId="77777777" w:rsidR="00601A15" w:rsidRDefault="00601A15" w:rsidP="005677A7">
      <w:pPr>
        <w:tabs>
          <w:tab w:val="left" w:pos="284"/>
        </w:tabs>
        <w:rPr>
          <w:rFonts w:asciiTheme="minorHAnsi" w:hAnsiTheme="minorHAnsi"/>
          <w:sz w:val="24"/>
        </w:rPr>
      </w:pPr>
    </w:p>
    <w:p w14:paraId="202E059D" w14:textId="77777777" w:rsidR="00601A15" w:rsidRPr="0079536A" w:rsidRDefault="00601A15" w:rsidP="005677A7">
      <w:pPr>
        <w:tabs>
          <w:tab w:val="left" w:pos="284"/>
        </w:tabs>
        <w:rPr>
          <w:rFonts w:asciiTheme="minorHAnsi" w:hAnsiTheme="minorHAnsi"/>
          <w:sz w:val="24"/>
        </w:rPr>
      </w:pPr>
    </w:p>
    <w:p w14:paraId="209A1015" w14:textId="77777777" w:rsidR="00601A15" w:rsidRDefault="00601A15" w:rsidP="00095337">
      <w:r>
        <w:br w:type="page"/>
      </w:r>
    </w:p>
    <w:p w14:paraId="5167CA5F" w14:textId="77777777" w:rsidR="00601A15" w:rsidRPr="0079536A" w:rsidRDefault="00601A15" w:rsidP="00095337">
      <w:r>
        <w:lastRenderedPageBreak/>
        <w:t>Visualisation Diary</w:t>
      </w:r>
    </w:p>
    <w:p w14:paraId="15CB8910" w14:textId="77777777" w:rsidR="00601A15" w:rsidRPr="0079536A" w:rsidRDefault="00601A15" w:rsidP="005677A7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NAME: HORACE</w:t>
      </w:r>
    </w:p>
    <w:p w14:paraId="3C55E987" w14:textId="77777777" w:rsidR="00601A15" w:rsidRPr="0079536A" w:rsidRDefault="00601A15" w:rsidP="005677A7">
      <w:pPr>
        <w:rPr>
          <w:rFonts w:asciiTheme="minorHAnsi" w:hAnsiTheme="minorHAnsi"/>
          <w:b/>
          <w:szCs w:val="22"/>
        </w:rPr>
      </w:pPr>
      <w:r w:rsidRPr="0079536A">
        <w:rPr>
          <w:rFonts w:asciiTheme="minorHAnsi" w:hAnsiTheme="minorHAnsi"/>
          <w:b/>
          <w:szCs w:val="22"/>
        </w:rPr>
        <w:t>DATE</w:t>
      </w:r>
      <w:r>
        <w:rPr>
          <w:rFonts w:asciiTheme="minorHAnsi" w:hAnsiTheme="minorHAnsi"/>
          <w:b/>
          <w:szCs w:val="22"/>
        </w:rPr>
        <w:t>:</w:t>
      </w:r>
      <w:r w:rsidRPr="0079536A">
        <w:rPr>
          <w:rFonts w:asciiTheme="minorHAnsi" w:hAnsiTheme="minorHAnsi"/>
          <w:b/>
          <w:szCs w:val="22"/>
        </w:rPr>
        <w:t xml:space="preserve"> </w:t>
      </w:r>
      <w:r>
        <w:rPr>
          <w:rFonts w:asciiTheme="minorHAnsi" w:hAnsiTheme="minorHAnsi"/>
          <w:b/>
          <w:szCs w:val="22"/>
        </w:rPr>
        <w:t>26/11/2014</w:t>
      </w:r>
    </w:p>
    <w:p w14:paraId="46ECBB28" w14:textId="77777777" w:rsidR="00601A15" w:rsidRPr="00ED2F61" w:rsidRDefault="00601A15" w:rsidP="00095337">
      <w:pPr>
        <w:pStyle w:val="Heading1"/>
      </w:pPr>
      <w:r>
        <w:rPr>
          <w:b w:val="0"/>
          <w:szCs w:val="22"/>
        </w:rPr>
        <w:t xml:space="preserve">VISUALISATION: </w:t>
      </w:r>
      <w:r w:rsidRPr="003A3045">
        <w:rPr>
          <w:szCs w:val="22"/>
        </w:rPr>
        <w:t>http://www.informationisbeautiful.net/visualizations/novels-everyone-should-read/</w:t>
      </w:r>
    </w:p>
    <w:p w14:paraId="02D4C294" w14:textId="77777777" w:rsidR="00601A15" w:rsidRPr="00ED2F61" w:rsidRDefault="00601A15" w:rsidP="005677A7">
      <w:pPr>
        <w:ind w:left="360"/>
        <w:rPr>
          <w:rFonts w:asciiTheme="minorHAnsi" w:hAnsiTheme="minorHAnsi"/>
          <w:b/>
          <w:sz w:val="24"/>
        </w:rPr>
      </w:pPr>
    </w:p>
    <w:p w14:paraId="37396176" w14:textId="77777777" w:rsidR="00601A15" w:rsidRPr="0079536A" w:rsidRDefault="00601A15" w:rsidP="00095337">
      <w:pPr>
        <w:pStyle w:val="Heading2"/>
      </w:pPr>
      <w:r>
        <w:rPr>
          <w:b w:val="0"/>
          <w:szCs w:val="22"/>
        </w:rPr>
        <w:t>WHAT HAPPENED?</w:t>
      </w:r>
    </w:p>
    <w:p w14:paraId="2F5CC077" w14:textId="77777777" w:rsidR="00601A15" w:rsidRDefault="00601A15" w:rsidP="005677A7">
      <w:pPr>
        <w:tabs>
          <w:tab w:val="left" w:pos="284"/>
        </w:tabs>
        <w:spacing w:before="0" w:after="200"/>
        <w:rPr>
          <w:rFonts w:asciiTheme="minorHAnsi" w:hAnsiTheme="minorHAnsi"/>
          <w:sz w:val="24"/>
        </w:rPr>
      </w:pPr>
    </w:p>
    <w:p w14:paraId="1450627C" w14:textId="77777777" w:rsidR="00601A15" w:rsidRPr="00ED2F61" w:rsidRDefault="00601A15" w:rsidP="00847054">
      <w:pPr>
        <w:tabs>
          <w:tab w:val="left" w:pos="284"/>
        </w:tabs>
        <w:spacing w:before="0" w:after="20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Looked for book related graphics but didn’t look for this long as it came across as just a simple aggregation of every “books before you die” list. </w:t>
      </w:r>
    </w:p>
    <w:p w14:paraId="6ADEECEF" w14:textId="77777777" w:rsidR="00601A15" w:rsidRPr="0079536A" w:rsidRDefault="00601A15" w:rsidP="00095337">
      <w:pPr>
        <w:pStyle w:val="Heading2"/>
      </w:pPr>
      <w:r w:rsidRPr="00095337">
        <w:rPr>
          <w:szCs w:val="22"/>
        </w:rPr>
        <w:t>HOW DID YOU FEEL?</w:t>
      </w:r>
    </w:p>
    <w:p w14:paraId="05348E61" w14:textId="77777777" w:rsidR="00601A15" w:rsidRDefault="00601A15" w:rsidP="005677A7">
      <w:pPr>
        <w:widowControl w:val="0"/>
        <w:tabs>
          <w:tab w:val="left" w:pos="284"/>
        </w:tabs>
        <w:autoSpaceDE w:val="0"/>
        <w:autoSpaceDN w:val="0"/>
        <w:adjustRightInd w:val="0"/>
        <w:spacing w:before="0" w:after="240"/>
        <w:rPr>
          <w:rFonts w:asciiTheme="minorHAnsi" w:hAnsiTheme="minorHAnsi"/>
          <w:sz w:val="24"/>
        </w:rPr>
      </w:pPr>
    </w:p>
    <w:p w14:paraId="4C46D4F6" w14:textId="77777777" w:rsidR="00601A15" w:rsidRPr="00BF28D7" w:rsidRDefault="00601A15" w:rsidP="005677A7">
      <w:pPr>
        <w:widowControl w:val="0"/>
        <w:tabs>
          <w:tab w:val="left" w:pos="284"/>
        </w:tabs>
        <w:autoSpaceDE w:val="0"/>
        <w:autoSpaceDN w:val="0"/>
        <w:adjustRightInd w:val="0"/>
        <w:spacing w:before="0" w:after="24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Interested briefly, but bored after I realised any click through goes to Amazon and I can’t drill down. </w:t>
      </w:r>
    </w:p>
    <w:p w14:paraId="5464C446" w14:textId="77777777" w:rsidR="00601A15" w:rsidRPr="0079536A" w:rsidRDefault="00601A15" w:rsidP="00095337">
      <w:pPr>
        <w:pStyle w:val="Heading2"/>
      </w:pPr>
      <w:r w:rsidRPr="00095337">
        <w:rPr>
          <w:szCs w:val="22"/>
        </w:rPr>
        <w:t>WHAT DID YOU THINK OR LEARN?</w:t>
      </w:r>
    </w:p>
    <w:p w14:paraId="38CA8247" w14:textId="77777777" w:rsidR="00601A15" w:rsidRDefault="00601A15" w:rsidP="005677A7">
      <w:pPr>
        <w:pStyle w:val="ListParagraph"/>
        <w:tabs>
          <w:tab w:val="left" w:pos="284"/>
        </w:tabs>
        <w:ind w:left="284" w:hanging="284"/>
        <w:rPr>
          <w:rFonts w:asciiTheme="minorHAnsi" w:hAnsiTheme="minorHAnsi"/>
          <w:b/>
          <w:sz w:val="24"/>
        </w:rPr>
      </w:pPr>
    </w:p>
    <w:p w14:paraId="4BF4B742" w14:textId="77777777" w:rsidR="00601A15" w:rsidRPr="00ED2F61" w:rsidRDefault="00601A15" w:rsidP="005677A7">
      <w:pPr>
        <w:pStyle w:val="ListParagraph"/>
        <w:tabs>
          <w:tab w:val="left" w:pos="284"/>
        </w:tabs>
        <w:ind w:left="284" w:hanging="284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 xml:space="preserve">Not much, as said it looked like another way of stating every book bucket list seen since and before. </w:t>
      </w:r>
    </w:p>
    <w:p w14:paraId="0627342D" w14:textId="77777777" w:rsidR="00601A15" w:rsidRDefault="00601A15" w:rsidP="001B4541">
      <w:pPr>
        <w:pStyle w:val="Heading2"/>
      </w:pPr>
      <w:proofErr w:type="gramStart"/>
      <w:r w:rsidRPr="001B4541">
        <w:rPr>
          <w:szCs w:val="22"/>
        </w:rPr>
        <w:t>ANYTHING ELSE TO ADD?</w:t>
      </w:r>
      <w:proofErr w:type="gramEnd"/>
    </w:p>
    <w:p w14:paraId="2909439E" w14:textId="77777777" w:rsidR="00601A15" w:rsidRPr="0079536A" w:rsidRDefault="00601A15" w:rsidP="005677A7">
      <w:pPr>
        <w:pStyle w:val="ListParagraph"/>
        <w:tabs>
          <w:tab w:val="left" w:pos="284"/>
        </w:tabs>
        <w:ind w:left="284" w:hanging="284"/>
        <w:rPr>
          <w:rFonts w:asciiTheme="minorHAnsi" w:hAnsiTheme="minorHAnsi"/>
          <w:b/>
          <w:szCs w:val="22"/>
        </w:rPr>
      </w:pPr>
    </w:p>
    <w:p w14:paraId="6373D0C0" w14:textId="77777777" w:rsidR="00601A15" w:rsidRDefault="00601A15" w:rsidP="005677A7">
      <w:pPr>
        <w:tabs>
          <w:tab w:val="left" w:pos="284"/>
        </w:tabs>
        <w:rPr>
          <w:rFonts w:asciiTheme="minorHAnsi" w:hAnsiTheme="minorHAnsi"/>
          <w:sz w:val="24"/>
        </w:rPr>
      </w:pPr>
    </w:p>
    <w:p w14:paraId="6D1C331C" w14:textId="77777777" w:rsidR="00601A15" w:rsidRDefault="00601A15" w:rsidP="005677A7">
      <w:pPr>
        <w:tabs>
          <w:tab w:val="left" w:pos="284"/>
        </w:tabs>
        <w:rPr>
          <w:rFonts w:asciiTheme="minorHAnsi" w:hAnsiTheme="minorHAnsi"/>
          <w:sz w:val="24"/>
        </w:rPr>
      </w:pPr>
    </w:p>
    <w:p w14:paraId="6DE19F72" w14:textId="77777777" w:rsidR="00601A15" w:rsidRPr="0079536A" w:rsidRDefault="00601A15" w:rsidP="005677A7">
      <w:pPr>
        <w:tabs>
          <w:tab w:val="left" w:pos="284"/>
        </w:tabs>
        <w:rPr>
          <w:rFonts w:asciiTheme="minorHAnsi" w:hAnsiTheme="minorHAnsi"/>
          <w:sz w:val="24"/>
        </w:rPr>
      </w:pPr>
    </w:p>
    <w:p w14:paraId="03AED65F" w14:textId="77777777" w:rsidR="00601A15" w:rsidRDefault="00601A15" w:rsidP="00095337">
      <w:r>
        <w:br w:type="page"/>
      </w:r>
    </w:p>
    <w:p w14:paraId="6562BB06" w14:textId="77777777" w:rsidR="00601A15" w:rsidRPr="0079536A" w:rsidRDefault="00601A15" w:rsidP="00095337">
      <w:r>
        <w:lastRenderedPageBreak/>
        <w:t>Visualisation Diary</w:t>
      </w:r>
    </w:p>
    <w:p w14:paraId="17ADBE15" w14:textId="77777777" w:rsidR="00601A15" w:rsidRPr="0079536A" w:rsidRDefault="00601A15" w:rsidP="005677A7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NAME: HORACE</w:t>
      </w:r>
    </w:p>
    <w:p w14:paraId="7F61EA7D" w14:textId="77777777" w:rsidR="00601A15" w:rsidRPr="0079536A" w:rsidRDefault="00601A15" w:rsidP="005677A7">
      <w:pPr>
        <w:rPr>
          <w:rFonts w:asciiTheme="minorHAnsi" w:hAnsiTheme="minorHAnsi"/>
          <w:b/>
          <w:szCs w:val="22"/>
        </w:rPr>
      </w:pPr>
      <w:r w:rsidRPr="0079536A">
        <w:rPr>
          <w:rFonts w:asciiTheme="minorHAnsi" w:hAnsiTheme="minorHAnsi"/>
          <w:b/>
          <w:szCs w:val="22"/>
        </w:rPr>
        <w:t>DATE</w:t>
      </w:r>
      <w:r>
        <w:rPr>
          <w:rFonts w:asciiTheme="minorHAnsi" w:hAnsiTheme="minorHAnsi"/>
          <w:b/>
          <w:szCs w:val="22"/>
        </w:rPr>
        <w:t>:</w:t>
      </w:r>
      <w:r w:rsidRPr="0079536A">
        <w:rPr>
          <w:rFonts w:asciiTheme="minorHAnsi" w:hAnsiTheme="minorHAnsi"/>
          <w:b/>
          <w:szCs w:val="22"/>
        </w:rPr>
        <w:t xml:space="preserve"> </w:t>
      </w:r>
      <w:r>
        <w:rPr>
          <w:rFonts w:asciiTheme="minorHAnsi" w:hAnsiTheme="minorHAnsi"/>
          <w:b/>
          <w:szCs w:val="22"/>
        </w:rPr>
        <w:t>27/11/2014</w:t>
      </w:r>
    </w:p>
    <w:p w14:paraId="6A6DCCD2" w14:textId="77777777" w:rsidR="00601A15" w:rsidRPr="00ED2F61" w:rsidRDefault="00601A15" w:rsidP="00095337">
      <w:pPr>
        <w:pStyle w:val="Heading1"/>
      </w:pPr>
      <w:r>
        <w:rPr>
          <w:b w:val="0"/>
          <w:szCs w:val="22"/>
        </w:rPr>
        <w:t xml:space="preserve">VISUALISATION: </w:t>
      </w:r>
      <w:r w:rsidRPr="003F12AF">
        <w:rPr>
          <w:szCs w:val="22"/>
        </w:rPr>
        <w:t>http://www.coolinfographics.com/blog/2014/11/18/old-world-language-families.html</w:t>
      </w:r>
    </w:p>
    <w:p w14:paraId="1157879B" w14:textId="77777777" w:rsidR="00601A15" w:rsidRPr="00ED2F61" w:rsidRDefault="00601A15" w:rsidP="005677A7">
      <w:pPr>
        <w:ind w:left="360"/>
        <w:rPr>
          <w:rFonts w:asciiTheme="minorHAnsi" w:hAnsiTheme="minorHAnsi"/>
          <w:b/>
          <w:sz w:val="24"/>
        </w:rPr>
      </w:pPr>
    </w:p>
    <w:p w14:paraId="65FA0DB0" w14:textId="77777777" w:rsidR="00601A15" w:rsidRPr="0079536A" w:rsidRDefault="00601A15" w:rsidP="00095337">
      <w:pPr>
        <w:pStyle w:val="Heading2"/>
      </w:pPr>
      <w:r>
        <w:rPr>
          <w:b w:val="0"/>
          <w:szCs w:val="22"/>
        </w:rPr>
        <w:t>WHAT HAPPENED?</w:t>
      </w:r>
    </w:p>
    <w:p w14:paraId="44EC049C" w14:textId="77777777" w:rsidR="00601A15" w:rsidRDefault="00601A15" w:rsidP="005677A7">
      <w:pPr>
        <w:tabs>
          <w:tab w:val="left" w:pos="284"/>
        </w:tabs>
        <w:spacing w:before="0" w:after="200"/>
        <w:rPr>
          <w:rFonts w:asciiTheme="minorHAnsi" w:hAnsiTheme="minorHAnsi"/>
          <w:sz w:val="24"/>
        </w:rPr>
      </w:pPr>
    </w:p>
    <w:p w14:paraId="2D79AF30" w14:textId="77777777" w:rsidR="00601A15" w:rsidRPr="00ED2F61" w:rsidRDefault="00601A15" w:rsidP="005677A7">
      <w:pPr>
        <w:tabs>
          <w:tab w:val="left" w:pos="284"/>
        </w:tabs>
        <w:spacing w:before="0" w:after="20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Again on a book theme, initial thoughts were it was beautiful. </w:t>
      </w:r>
    </w:p>
    <w:p w14:paraId="30428819" w14:textId="77777777" w:rsidR="00601A15" w:rsidRPr="0079536A" w:rsidRDefault="00601A15" w:rsidP="00095337">
      <w:pPr>
        <w:pStyle w:val="Heading2"/>
      </w:pPr>
      <w:r w:rsidRPr="00095337">
        <w:rPr>
          <w:szCs w:val="22"/>
        </w:rPr>
        <w:t>HOW DID YOU FEEL?</w:t>
      </w:r>
    </w:p>
    <w:p w14:paraId="036C01C0" w14:textId="77777777" w:rsidR="00601A15" w:rsidRDefault="00601A15" w:rsidP="005677A7">
      <w:pPr>
        <w:widowControl w:val="0"/>
        <w:tabs>
          <w:tab w:val="left" w:pos="284"/>
        </w:tabs>
        <w:autoSpaceDE w:val="0"/>
        <w:autoSpaceDN w:val="0"/>
        <w:adjustRightInd w:val="0"/>
        <w:spacing w:before="0" w:after="240"/>
        <w:rPr>
          <w:rFonts w:asciiTheme="minorHAnsi" w:hAnsiTheme="minorHAnsi"/>
          <w:sz w:val="24"/>
        </w:rPr>
      </w:pPr>
    </w:p>
    <w:p w14:paraId="618BCDFB" w14:textId="77777777" w:rsidR="00601A15" w:rsidRPr="00BF28D7" w:rsidRDefault="00601A15" w:rsidP="005677A7">
      <w:pPr>
        <w:widowControl w:val="0"/>
        <w:tabs>
          <w:tab w:val="left" w:pos="284"/>
        </w:tabs>
        <w:autoSpaceDE w:val="0"/>
        <w:autoSpaceDN w:val="0"/>
        <w:adjustRightInd w:val="0"/>
        <w:spacing w:before="0" w:after="24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A little complicated at first to understand but once I got in I stayed for a while to look in good depth. </w:t>
      </w:r>
    </w:p>
    <w:p w14:paraId="4B6A0EF8" w14:textId="77777777" w:rsidR="00601A15" w:rsidRPr="0079536A" w:rsidRDefault="00601A15" w:rsidP="00095337">
      <w:pPr>
        <w:pStyle w:val="Heading2"/>
      </w:pPr>
      <w:r w:rsidRPr="00095337">
        <w:rPr>
          <w:szCs w:val="22"/>
        </w:rPr>
        <w:t>WHAT DID YOU THINK OR LEARN?</w:t>
      </w:r>
    </w:p>
    <w:p w14:paraId="3ECD1271" w14:textId="77777777" w:rsidR="00601A15" w:rsidRDefault="00601A15" w:rsidP="005677A7">
      <w:pPr>
        <w:pStyle w:val="ListParagraph"/>
        <w:tabs>
          <w:tab w:val="left" w:pos="284"/>
        </w:tabs>
        <w:ind w:left="284" w:hanging="284"/>
        <w:rPr>
          <w:rFonts w:asciiTheme="minorHAnsi" w:hAnsiTheme="minorHAnsi"/>
          <w:b/>
          <w:sz w:val="24"/>
        </w:rPr>
      </w:pPr>
    </w:p>
    <w:p w14:paraId="5C49446D" w14:textId="77777777" w:rsidR="00601A15" w:rsidRPr="00ED2F61" w:rsidRDefault="00601A15" w:rsidP="005677A7">
      <w:pPr>
        <w:pStyle w:val="ListParagraph"/>
        <w:tabs>
          <w:tab w:val="left" w:pos="284"/>
        </w:tabs>
        <w:ind w:left="284" w:hanging="284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 xml:space="preserve">A lot of learning, in that I will look further into relationships between languages based on what I learnt off this. </w:t>
      </w:r>
    </w:p>
    <w:p w14:paraId="01D2FF77" w14:textId="77777777" w:rsidR="00601A15" w:rsidRDefault="00601A15" w:rsidP="001B4541">
      <w:pPr>
        <w:pStyle w:val="Heading2"/>
      </w:pPr>
      <w:proofErr w:type="gramStart"/>
      <w:r w:rsidRPr="001B4541">
        <w:rPr>
          <w:szCs w:val="22"/>
        </w:rPr>
        <w:t>ANYTHING ELSE TO ADD?</w:t>
      </w:r>
      <w:proofErr w:type="gramEnd"/>
    </w:p>
    <w:p w14:paraId="169F20FF" w14:textId="77777777" w:rsidR="00601A15" w:rsidRPr="0079536A" w:rsidRDefault="00601A15" w:rsidP="005677A7">
      <w:pPr>
        <w:pStyle w:val="ListParagraph"/>
        <w:tabs>
          <w:tab w:val="left" w:pos="284"/>
        </w:tabs>
        <w:ind w:left="284" w:hanging="284"/>
        <w:rPr>
          <w:rFonts w:asciiTheme="minorHAnsi" w:hAnsiTheme="minorHAnsi"/>
          <w:b/>
          <w:szCs w:val="22"/>
        </w:rPr>
      </w:pPr>
    </w:p>
    <w:p w14:paraId="71C182EB" w14:textId="77777777" w:rsidR="00601A15" w:rsidRDefault="00601A15" w:rsidP="005677A7">
      <w:pPr>
        <w:tabs>
          <w:tab w:val="left" w:pos="284"/>
        </w:tabs>
        <w:rPr>
          <w:rFonts w:asciiTheme="minorHAnsi" w:hAnsiTheme="minorHAnsi"/>
          <w:sz w:val="24"/>
        </w:rPr>
      </w:pPr>
    </w:p>
    <w:p w14:paraId="27C86FA1" w14:textId="77777777" w:rsidR="00601A15" w:rsidRDefault="00601A15" w:rsidP="005677A7">
      <w:pPr>
        <w:tabs>
          <w:tab w:val="left" w:pos="284"/>
        </w:tabs>
        <w:rPr>
          <w:rFonts w:asciiTheme="minorHAnsi" w:hAnsiTheme="minorHAnsi"/>
          <w:sz w:val="24"/>
        </w:rPr>
      </w:pPr>
    </w:p>
    <w:p w14:paraId="4F6F2983" w14:textId="77777777" w:rsidR="00601A15" w:rsidRPr="0079536A" w:rsidRDefault="00601A15" w:rsidP="005677A7">
      <w:pPr>
        <w:tabs>
          <w:tab w:val="left" w:pos="284"/>
        </w:tabs>
        <w:rPr>
          <w:rFonts w:asciiTheme="minorHAnsi" w:hAnsiTheme="minorHAnsi"/>
          <w:sz w:val="24"/>
        </w:rPr>
      </w:pPr>
    </w:p>
    <w:p w14:paraId="76985F01" w14:textId="77777777" w:rsidR="00601A15" w:rsidRDefault="00601A15" w:rsidP="00095337">
      <w:r>
        <w:br w:type="page"/>
      </w:r>
    </w:p>
    <w:p w14:paraId="4E819017" w14:textId="77777777" w:rsidR="00601A15" w:rsidRPr="0079536A" w:rsidRDefault="00601A15" w:rsidP="00095337">
      <w:r>
        <w:lastRenderedPageBreak/>
        <w:t>Visualisation Diary</w:t>
      </w:r>
    </w:p>
    <w:p w14:paraId="5B819D64" w14:textId="77777777" w:rsidR="00601A15" w:rsidRPr="0079536A" w:rsidRDefault="00601A15" w:rsidP="005677A7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NAME: HORACE</w:t>
      </w:r>
    </w:p>
    <w:p w14:paraId="167FF9C5" w14:textId="77777777" w:rsidR="00601A15" w:rsidRPr="0079536A" w:rsidRDefault="00601A15" w:rsidP="005677A7">
      <w:pPr>
        <w:rPr>
          <w:rFonts w:asciiTheme="minorHAnsi" w:hAnsiTheme="minorHAnsi"/>
          <w:b/>
          <w:szCs w:val="22"/>
        </w:rPr>
      </w:pPr>
      <w:r w:rsidRPr="0079536A">
        <w:rPr>
          <w:rFonts w:asciiTheme="minorHAnsi" w:hAnsiTheme="minorHAnsi"/>
          <w:b/>
          <w:szCs w:val="22"/>
        </w:rPr>
        <w:t>DATE</w:t>
      </w:r>
      <w:r>
        <w:rPr>
          <w:rFonts w:asciiTheme="minorHAnsi" w:hAnsiTheme="minorHAnsi"/>
          <w:b/>
          <w:szCs w:val="22"/>
        </w:rPr>
        <w:t>:</w:t>
      </w:r>
      <w:r w:rsidRPr="0079536A">
        <w:rPr>
          <w:rFonts w:asciiTheme="minorHAnsi" w:hAnsiTheme="minorHAnsi"/>
          <w:b/>
          <w:szCs w:val="22"/>
        </w:rPr>
        <w:t xml:space="preserve"> </w:t>
      </w:r>
      <w:r>
        <w:rPr>
          <w:rFonts w:asciiTheme="minorHAnsi" w:hAnsiTheme="minorHAnsi"/>
          <w:b/>
          <w:szCs w:val="22"/>
        </w:rPr>
        <w:t>28/11/2014</w:t>
      </w:r>
    </w:p>
    <w:p w14:paraId="469DB862" w14:textId="77777777" w:rsidR="00601A15" w:rsidRPr="00ED2F61" w:rsidRDefault="00601A15" w:rsidP="00095337">
      <w:pPr>
        <w:pStyle w:val="Heading1"/>
      </w:pPr>
      <w:r>
        <w:rPr>
          <w:b w:val="0"/>
          <w:szCs w:val="22"/>
        </w:rPr>
        <w:t xml:space="preserve">VISUALISATION: </w:t>
      </w:r>
      <w:r w:rsidRPr="00E55AA5">
        <w:rPr>
          <w:szCs w:val="22"/>
        </w:rPr>
        <w:t>http://www.coolinfographics.com/blog/2014/11/17/interesting-things-to-know-about-amazon.html</w:t>
      </w:r>
    </w:p>
    <w:p w14:paraId="2BB75BD3" w14:textId="77777777" w:rsidR="00601A15" w:rsidRPr="00ED2F61" w:rsidRDefault="00601A15" w:rsidP="005677A7">
      <w:pPr>
        <w:ind w:left="360"/>
        <w:rPr>
          <w:rFonts w:asciiTheme="minorHAnsi" w:hAnsiTheme="minorHAnsi"/>
          <w:b/>
          <w:sz w:val="24"/>
        </w:rPr>
      </w:pPr>
    </w:p>
    <w:p w14:paraId="344A676C" w14:textId="77777777" w:rsidR="00601A15" w:rsidRPr="0079536A" w:rsidRDefault="00601A15" w:rsidP="00095337">
      <w:pPr>
        <w:pStyle w:val="Heading2"/>
      </w:pPr>
      <w:r>
        <w:rPr>
          <w:b w:val="0"/>
          <w:szCs w:val="22"/>
        </w:rPr>
        <w:t>WHAT HAPPENED?</w:t>
      </w:r>
    </w:p>
    <w:p w14:paraId="256E75CC" w14:textId="77777777" w:rsidR="00601A15" w:rsidRDefault="00601A15" w:rsidP="005677A7">
      <w:pPr>
        <w:tabs>
          <w:tab w:val="left" w:pos="284"/>
        </w:tabs>
        <w:spacing w:before="0" w:after="200"/>
        <w:rPr>
          <w:rFonts w:asciiTheme="minorHAnsi" w:hAnsiTheme="minorHAnsi"/>
          <w:sz w:val="24"/>
        </w:rPr>
      </w:pPr>
    </w:p>
    <w:p w14:paraId="19A9EB9A" w14:textId="77777777" w:rsidR="00601A15" w:rsidRPr="00ED2F61" w:rsidRDefault="00601A15" w:rsidP="005677A7">
      <w:pPr>
        <w:tabs>
          <w:tab w:val="left" w:pos="284"/>
        </w:tabs>
        <w:spacing w:before="0" w:after="20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Based on finding the website above yesterday, and shopping a lot on Amazon I looked at this briefly.</w:t>
      </w:r>
    </w:p>
    <w:p w14:paraId="26C03A47" w14:textId="77777777" w:rsidR="00601A15" w:rsidRPr="0079536A" w:rsidRDefault="00601A15" w:rsidP="00095337">
      <w:pPr>
        <w:pStyle w:val="Heading2"/>
      </w:pPr>
      <w:r w:rsidRPr="00095337">
        <w:rPr>
          <w:szCs w:val="22"/>
        </w:rPr>
        <w:t>HOW DID YOU FEEL?</w:t>
      </w:r>
    </w:p>
    <w:p w14:paraId="37888CA3" w14:textId="77777777" w:rsidR="00601A15" w:rsidRDefault="00601A15" w:rsidP="005677A7">
      <w:pPr>
        <w:widowControl w:val="0"/>
        <w:tabs>
          <w:tab w:val="left" w:pos="284"/>
        </w:tabs>
        <w:autoSpaceDE w:val="0"/>
        <w:autoSpaceDN w:val="0"/>
        <w:adjustRightInd w:val="0"/>
        <w:spacing w:before="0" w:after="240"/>
        <w:rPr>
          <w:rFonts w:asciiTheme="minorHAnsi" w:hAnsiTheme="minorHAnsi"/>
          <w:sz w:val="24"/>
        </w:rPr>
      </w:pPr>
    </w:p>
    <w:p w14:paraId="0C8810B3" w14:textId="77777777" w:rsidR="00601A15" w:rsidRPr="00BF28D7" w:rsidRDefault="00601A15" w:rsidP="005677A7">
      <w:pPr>
        <w:widowControl w:val="0"/>
        <w:tabs>
          <w:tab w:val="left" w:pos="284"/>
        </w:tabs>
        <w:autoSpaceDE w:val="0"/>
        <w:autoSpaceDN w:val="0"/>
        <w:adjustRightInd w:val="0"/>
        <w:spacing w:before="0" w:after="24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Enjoyed the design but felt it was way overlong, which actually turned me off looking at it for too long as I was busy – a short info graphic would have got more attention. </w:t>
      </w:r>
    </w:p>
    <w:p w14:paraId="5AF56171" w14:textId="77777777" w:rsidR="00601A15" w:rsidRPr="0079536A" w:rsidRDefault="00601A15" w:rsidP="00095337">
      <w:pPr>
        <w:pStyle w:val="Heading2"/>
      </w:pPr>
      <w:r w:rsidRPr="00095337">
        <w:rPr>
          <w:szCs w:val="22"/>
        </w:rPr>
        <w:t>WHAT DID YOU THINK OR LEARN?</w:t>
      </w:r>
    </w:p>
    <w:p w14:paraId="12A811A8" w14:textId="77777777" w:rsidR="00601A15" w:rsidRDefault="00601A15" w:rsidP="005677A7">
      <w:pPr>
        <w:pStyle w:val="ListParagraph"/>
        <w:tabs>
          <w:tab w:val="left" w:pos="284"/>
        </w:tabs>
        <w:ind w:left="284" w:hanging="284"/>
        <w:rPr>
          <w:rFonts w:asciiTheme="minorHAnsi" w:hAnsiTheme="minorHAnsi"/>
          <w:b/>
          <w:sz w:val="24"/>
        </w:rPr>
      </w:pPr>
    </w:p>
    <w:p w14:paraId="54BA1932" w14:textId="77777777" w:rsidR="00601A15" w:rsidRPr="00ED2F61" w:rsidRDefault="00601A15" w:rsidP="005677A7">
      <w:pPr>
        <w:pStyle w:val="ListParagraph"/>
        <w:tabs>
          <w:tab w:val="left" w:pos="284"/>
        </w:tabs>
        <w:ind w:left="284" w:hanging="284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That it average shopper is once or twice a month (but would have learnt more I feel if it was shorter).</w:t>
      </w:r>
    </w:p>
    <w:p w14:paraId="026571BA" w14:textId="77777777" w:rsidR="00601A15" w:rsidRDefault="00601A15" w:rsidP="001B4541">
      <w:pPr>
        <w:pStyle w:val="Heading2"/>
      </w:pPr>
      <w:proofErr w:type="gramStart"/>
      <w:r w:rsidRPr="001B4541">
        <w:rPr>
          <w:szCs w:val="22"/>
        </w:rPr>
        <w:t>ANYTHING ELSE TO ADD?</w:t>
      </w:r>
      <w:proofErr w:type="gramEnd"/>
    </w:p>
    <w:p w14:paraId="08C8A8E4" w14:textId="77777777" w:rsidR="00601A15" w:rsidRPr="0079536A" w:rsidRDefault="00601A15" w:rsidP="005677A7">
      <w:pPr>
        <w:pStyle w:val="ListParagraph"/>
        <w:tabs>
          <w:tab w:val="left" w:pos="284"/>
        </w:tabs>
        <w:ind w:left="284" w:hanging="284"/>
        <w:rPr>
          <w:rFonts w:asciiTheme="minorHAnsi" w:hAnsiTheme="minorHAnsi"/>
          <w:b/>
          <w:szCs w:val="22"/>
        </w:rPr>
      </w:pPr>
    </w:p>
    <w:p w14:paraId="1503EEC7" w14:textId="77777777" w:rsidR="00601A15" w:rsidRDefault="00601A15" w:rsidP="005677A7">
      <w:pPr>
        <w:tabs>
          <w:tab w:val="left" w:pos="284"/>
        </w:tabs>
        <w:rPr>
          <w:rFonts w:asciiTheme="minorHAnsi" w:hAnsiTheme="minorHAnsi"/>
          <w:sz w:val="24"/>
        </w:rPr>
      </w:pPr>
    </w:p>
    <w:p w14:paraId="52EBF863" w14:textId="77777777" w:rsidR="00601A15" w:rsidRDefault="00601A15" w:rsidP="005677A7">
      <w:pPr>
        <w:tabs>
          <w:tab w:val="left" w:pos="284"/>
        </w:tabs>
        <w:rPr>
          <w:rFonts w:asciiTheme="minorHAnsi" w:hAnsiTheme="minorHAnsi"/>
          <w:sz w:val="24"/>
        </w:rPr>
      </w:pPr>
    </w:p>
    <w:p w14:paraId="41A4D015" w14:textId="77777777" w:rsidR="00601A15" w:rsidRPr="0079536A" w:rsidRDefault="00601A15" w:rsidP="005677A7">
      <w:pPr>
        <w:tabs>
          <w:tab w:val="left" w:pos="284"/>
        </w:tabs>
        <w:rPr>
          <w:rFonts w:asciiTheme="minorHAnsi" w:hAnsiTheme="minorHAnsi"/>
          <w:sz w:val="24"/>
        </w:rPr>
      </w:pPr>
    </w:p>
    <w:p w14:paraId="6ACF9D2D" w14:textId="77777777" w:rsidR="00601A15" w:rsidRDefault="00601A15" w:rsidP="00095337">
      <w:r>
        <w:br w:type="page"/>
      </w:r>
    </w:p>
    <w:p w14:paraId="39CDC89A" w14:textId="77777777" w:rsidR="00601A15" w:rsidRPr="0079536A" w:rsidRDefault="00601A15" w:rsidP="00095337">
      <w:r>
        <w:lastRenderedPageBreak/>
        <w:t>Visualisation Diary</w:t>
      </w:r>
    </w:p>
    <w:p w14:paraId="26957C29" w14:textId="77777777" w:rsidR="00601A15" w:rsidRPr="0079536A" w:rsidRDefault="00601A15" w:rsidP="005677A7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NAME: HORACE</w:t>
      </w:r>
    </w:p>
    <w:p w14:paraId="4FC8FDEC" w14:textId="77777777" w:rsidR="00601A15" w:rsidRPr="0079536A" w:rsidRDefault="00601A15" w:rsidP="005677A7">
      <w:pPr>
        <w:rPr>
          <w:rFonts w:asciiTheme="minorHAnsi" w:hAnsiTheme="minorHAnsi"/>
          <w:b/>
          <w:szCs w:val="22"/>
        </w:rPr>
      </w:pPr>
      <w:r w:rsidRPr="0079536A">
        <w:rPr>
          <w:rFonts w:asciiTheme="minorHAnsi" w:hAnsiTheme="minorHAnsi"/>
          <w:b/>
          <w:szCs w:val="22"/>
        </w:rPr>
        <w:t>DATE</w:t>
      </w:r>
      <w:r>
        <w:rPr>
          <w:rFonts w:asciiTheme="minorHAnsi" w:hAnsiTheme="minorHAnsi"/>
          <w:b/>
          <w:szCs w:val="22"/>
        </w:rPr>
        <w:t>:</w:t>
      </w:r>
      <w:r w:rsidRPr="0079536A">
        <w:rPr>
          <w:rFonts w:asciiTheme="minorHAnsi" w:hAnsiTheme="minorHAnsi"/>
          <w:b/>
          <w:szCs w:val="22"/>
        </w:rPr>
        <w:t xml:space="preserve"> </w:t>
      </w:r>
      <w:r>
        <w:rPr>
          <w:rFonts w:asciiTheme="minorHAnsi" w:hAnsiTheme="minorHAnsi"/>
          <w:b/>
          <w:szCs w:val="22"/>
        </w:rPr>
        <w:t>29/11/2014</w:t>
      </w:r>
    </w:p>
    <w:p w14:paraId="6CC21615" w14:textId="77777777" w:rsidR="00601A15" w:rsidRPr="00ED2F61" w:rsidRDefault="00601A15" w:rsidP="00095337">
      <w:pPr>
        <w:pStyle w:val="Heading1"/>
      </w:pPr>
      <w:r>
        <w:rPr>
          <w:b w:val="0"/>
          <w:szCs w:val="22"/>
        </w:rPr>
        <w:t xml:space="preserve">VISUALISATION: </w:t>
      </w:r>
      <w:r w:rsidRPr="00E55AA5">
        <w:rPr>
          <w:szCs w:val="22"/>
        </w:rPr>
        <w:t>http://mashable.com/2014/11/12/information-is-beautiful-awards/</w:t>
      </w:r>
    </w:p>
    <w:p w14:paraId="6CD60B2D" w14:textId="77777777" w:rsidR="00601A15" w:rsidRPr="00ED2F61" w:rsidRDefault="00601A15" w:rsidP="005677A7">
      <w:pPr>
        <w:ind w:left="360"/>
        <w:rPr>
          <w:rFonts w:asciiTheme="minorHAnsi" w:hAnsiTheme="minorHAnsi"/>
          <w:b/>
          <w:sz w:val="24"/>
        </w:rPr>
      </w:pPr>
    </w:p>
    <w:p w14:paraId="6A77BEBF" w14:textId="77777777" w:rsidR="00601A15" w:rsidRPr="0079536A" w:rsidRDefault="00601A15" w:rsidP="00095337">
      <w:pPr>
        <w:pStyle w:val="Heading2"/>
      </w:pPr>
      <w:r>
        <w:rPr>
          <w:b w:val="0"/>
          <w:szCs w:val="22"/>
        </w:rPr>
        <w:t>WHAT HAPPENED?</w:t>
      </w:r>
    </w:p>
    <w:p w14:paraId="0EDD99E7" w14:textId="77777777" w:rsidR="00601A15" w:rsidRDefault="00601A15" w:rsidP="005677A7">
      <w:pPr>
        <w:tabs>
          <w:tab w:val="left" w:pos="284"/>
        </w:tabs>
        <w:spacing w:before="0" w:after="200"/>
        <w:rPr>
          <w:rFonts w:asciiTheme="minorHAnsi" w:hAnsiTheme="minorHAnsi"/>
          <w:sz w:val="24"/>
        </w:rPr>
      </w:pPr>
    </w:p>
    <w:p w14:paraId="6665F7B3" w14:textId="77777777" w:rsidR="00601A15" w:rsidRPr="00ED2F61" w:rsidRDefault="00601A15" w:rsidP="005677A7">
      <w:pPr>
        <w:tabs>
          <w:tab w:val="left" w:pos="284"/>
        </w:tabs>
        <w:spacing w:before="0" w:after="20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Discovered during a random Google search for </w:t>
      </w:r>
      <w:proofErr w:type="gramStart"/>
      <w:r>
        <w:rPr>
          <w:rFonts w:asciiTheme="minorHAnsi" w:hAnsiTheme="minorHAnsi"/>
          <w:sz w:val="24"/>
        </w:rPr>
        <w:t>hip hop</w:t>
      </w:r>
      <w:proofErr w:type="gramEnd"/>
      <w:r>
        <w:rPr>
          <w:rFonts w:asciiTheme="minorHAnsi" w:hAnsiTheme="minorHAnsi"/>
          <w:sz w:val="24"/>
        </w:rPr>
        <w:t xml:space="preserve"> tracks to listen to. </w:t>
      </w:r>
    </w:p>
    <w:p w14:paraId="70DC847C" w14:textId="77777777" w:rsidR="00601A15" w:rsidRPr="0079536A" w:rsidRDefault="00601A15" w:rsidP="00095337">
      <w:pPr>
        <w:pStyle w:val="Heading2"/>
      </w:pPr>
      <w:r w:rsidRPr="00095337">
        <w:rPr>
          <w:szCs w:val="22"/>
        </w:rPr>
        <w:t>HOW DID YOU FEEL?</w:t>
      </w:r>
    </w:p>
    <w:p w14:paraId="56D38FEB" w14:textId="77777777" w:rsidR="00601A15" w:rsidRDefault="00601A15" w:rsidP="005677A7">
      <w:pPr>
        <w:widowControl w:val="0"/>
        <w:tabs>
          <w:tab w:val="left" w:pos="284"/>
        </w:tabs>
        <w:autoSpaceDE w:val="0"/>
        <w:autoSpaceDN w:val="0"/>
        <w:adjustRightInd w:val="0"/>
        <w:spacing w:before="0" w:after="240"/>
        <w:rPr>
          <w:rFonts w:asciiTheme="minorHAnsi" w:hAnsiTheme="minorHAnsi"/>
          <w:sz w:val="24"/>
        </w:rPr>
      </w:pPr>
    </w:p>
    <w:p w14:paraId="0D45026A" w14:textId="77777777" w:rsidR="00601A15" w:rsidRPr="00BF28D7" w:rsidRDefault="00601A15" w:rsidP="00E55AA5">
      <w:pPr>
        <w:widowControl w:val="0"/>
        <w:tabs>
          <w:tab w:val="left" w:pos="284"/>
        </w:tabs>
        <w:autoSpaceDE w:val="0"/>
        <w:autoSpaceDN w:val="0"/>
        <w:adjustRightInd w:val="0"/>
        <w:spacing w:before="0" w:after="24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I really enjoyed it as a music fan, but wish I could hover over an artist and find who is in the bubble pictures as it sometimes is difficult to see who is who. </w:t>
      </w:r>
    </w:p>
    <w:p w14:paraId="2B7A6065" w14:textId="77777777" w:rsidR="00601A15" w:rsidRPr="0079536A" w:rsidRDefault="00601A15" w:rsidP="00095337">
      <w:pPr>
        <w:pStyle w:val="Heading2"/>
      </w:pPr>
      <w:r w:rsidRPr="00095337">
        <w:rPr>
          <w:szCs w:val="22"/>
        </w:rPr>
        <w:t>WHAT DID YOU THINK OR LEARN?</w:t>
      </w:r>
    </w:p>
    <w:p w14:paraId="10D0CBE6" w14:textId="77777777" w:rsidR="00601A15" w:rsidRDefault="00601A15" w:rsidP="005677A7">
      <w:pPr>
        <w:pStyle w:val="ListParagraph"/>
        <w:tabs>
          <w:tab w:val="left" w:pos="284"/>
        </w:tabs>
        <w:ind w:left="284" w:hanging="284"/>
        <w:rPr>
          <w:rFonts w:asciiTheme="minorHAnsi" w:hAnsiTheme="minorHAnsi"/>
          <w:b/>
          <w:sz w:val="24"/>
        </w:rPr>
      </w:pPr>
    </w:p>
    <w:p w14:paraId="352AFBCA" w14:textId="77777777" w:rsidR="00601A15" w:rsidRPr="00ED2F61" w:rsidRDefault="00601A15" w:rsidP="005677A7">
      <w:pPr>
        <w:pStyle w:val="ListParagraph"/>
        <w:tabs>
          <w:tab w:val="left" w:pos="284"/>
        </w:tabs>
        <w:ind w:left="284" w:hanging="284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 xml:space="preserve">Not much, but reinforced my idea that Aesop Rock (furthest right) is one of the most lyrically original artists around. </w:t>
      </w:r>
    </w:p>
    <w:p w14:paraId="4D0A47ED" w14:textId="77777777" w:rsidR="00601A15" w:rsidRDefault="00601A15" w:rsidP="001B4541">
      <w:pPr>
        <w:pStyle w:val="Heading2"/>
      </w:pPr>
      <w:proofErr w:type="gramStart"/>
      <w:r w:rsidRPr="001B4541">
        <w:rPr>
          <w:szCs w:val="22"/>
        </w:rPr>
        <w:t>ANYTHING ELSE TO ADD?</w:t>
      </w:r>
      <w:proofErr w:type="gramEnd"/>
    </w:p>
    <w:p w14:paraId="1E763D3F" w14:textId="77777777" w:rsidR="00601A15" w:rsidRPr="0079536A" w:rsidRDefault="00601A15" w:rsidP="005677A7">
      <w:pPr>
        <w:pStyle w:val="ListParagraph"/>
        <w:tabs>
          <w:tab w:val="left" w:pos="284"/>
        </w:tabs>
        <w:ind w:left="284" w:hanging="284"/>
        <w:rPr>
          <w:rFonts w:asciiTheme="minorHAnsi" w:hAnsiTheme="minorHAnsi"/>
          <w:b/>
          <w:szCs w:val="22"/>
        </w:rPr>
      </w:pPr>
    </w:p>
    <w:p w14:paraId="39184DD0" w14:textId="77777777" w:rsidR="00601A15" w:rsidRDefault="00601A15" w:rsidP="005677A7">
      <w:pPr>
        <w:tabs>
          <w:tab w:val="left" w:pos="284"/>
        </w:tabs>
        <w:rPr>
          <w:rFonts w:asciiTheme="minorHAnsi" w:hAnsiTheme="minorHAnsi"/>
          <w:sz w:val="24"/>
        </w:rPr>
      </w:pPr>
    </w:p>
    <w:p w14:paraId="746DF9AE" w14:textId="77777777" w:rsidR="00601A15" w:rsidRDefault="00601A15" w:rsidP="005677A7">
      <w:pPr>
        <w:tabs>
          <w:tab w:val="left" w:pos="284"/>
        </w:tabs>
        <w:rPr>
          <w:rFonts w:asciiTheme="minorHAnsi" w:hAnsiTheme="minorHAnsi"/>
          <w:sz w:val="24"/>
        </w:rPr>
      </w:pPr>
    </w:p>
    <w:p w14:paraId="3A106F3D" w14:textId="77777777" w:rsidR="00601A15" w:rsidRPr="0079536A" w:rsidRDefault="00601A15" w:rsidP="005677A7">
      <w:pPr>
        <w:tabs>
          <w:tab w:val="left" w:pos="284"/>
        </w:tabs>
        <w:rPr>
          <w:rFonts w:asciiTheme="minorHAnsi" w:hAnsiTheme="minorHAnsi"/>
          <w:sz w:val="24"/>
        </w:rPr>
      </w:pPr>
    </w:p>
    <w:p w14:paraId="238847B6" w14:textId="77777777" w:rsidR="00601A15" w:rsidRDefault="00601A15" w:rsidP="00095337">
      <w:r>
        <w:br w:type="page"/>
      </w:r>
    </w:p>
    <w:p w14:paraId="3E33CEB5" w14:textId="77777777" w:rsidR="00601A15" w:rsidRPr="0079536A" w:rsidRDefault="00601A15" w:rsidP="00095337">
      <w:r>
        <w:lastRenderedPageBreak/>
        <w:t>Visualisation Diary</w:t>
      </w:r>
    </w:p>
    <w:p w14:paraId="648DDB6E" w14:textId="77777777" w:rsidR="00601A15" w:rsidRPr="0079536A" w:rsidRDefault="00601A15" w:rsidP="005677A7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NAME: HORACE</w:t>
      </w:r>
    </w:p>
    <w:p w14:paraId="3127F775" w14:textId="77777777" w:rsidR="00601A15" w:rsidRPr="0079536A" w:rsidRDefault="00601A15" w:rsidP="005677A7">
      <w:pPr>
        <w:rPr>
          <w:rFonts w:asciiTheme="minorHAnsi" w:hAnsiTheme="minorHAnsi"/>
          <w:b/>
          <w:szCs w:val="22"/>
        </w:rPr>
      </w:pPr>
      <w:r w:rsidRPr="0079536A">
        <w:rPr>
          <w:rFonts w:asciiTheme="minorHAnsi" w:hAnsiTheme="minorHAnsi"/>
          <w:b/>
          <w:szCs w:val="22"/>
        </w:rPr>
        <w:t>DATE</w:t>
      </w:r>
      <w:r>
        <w:rPr>
          <w:rFonts w:asciiTheme="minorHAnsi" w:hAnsiTheme="minorHAnsi"/>
          <w:b/>
          <w:szCs w:val="22"/>
        </w:rPr>
        <w:t>:</w:t>
      </w:r>
      <w:r w:rsidRPr="0079536A">
        <w:rPr>
          <w:rFonts w:asciiTheme="minorHAnsi" w:hAnsiTheme="minorHAnsi"/>
          <w:b/>
          <w:szCs w:val="22"/>
        </w:rPr>
        <w:t xml:space="preserve"> </w:t>
      </w:r>
      <w:r>
        <w:rPr>
          <w:rFonts w:asciiTheme="minorHAnsi" w:hAnsiTheme="minorHAnsi"/>
          <w:b/>
          <w:szCs w:val="22"/>
        </w:rPr>
        <w:t>30/11/2014</w:t>
      </w:r>
    </w:p>
    <w:p w14:paraId="654D1DF1" w14:textId="77777777" w:rsidR="00601A15" w:rsidRPr="00ED2F61" w:rsidRDefault="00601A15" w:rsidP="00095337">
      <w:pPr>
        <w:pStyle w:val="Heading1"/>
      </w:pPr>
      <w:r>
        <w:rPr>
          <w:b w:val="0"/>
          <w:szCs w:val="22"/>
        </w:rPr>
        <w:t xml:space="preserve">VISUALISATION: </w:t>
      </w:r>
      <w:r w:rsidRPr="0070271C">
        <w:rPr>
          <w:szCs w:val="22"/>
        </w:rPr>
        <w:t>http://fashioninfographics.com/post/61805409502/how-to-roll-sleeves</w:t>
      </w:r>
    </w:p>
    <w:p w14:paraId="5A82899B" w14:textId="77777777" w:rsidR="00601A15" w:rsidRPr="00ED2F61" w:rsidRDefault="00601A15" w:rsidP="005677A7">
      <w:pPr>
        <w:ind w:left="360"/>
        <w:rPr>
          <w:rFonts w:asciiTheme="minorHAnsi" w:hAnsiTheme="minorHAnsi"/>
          <w:b/>
          <w:sz w:val="24"/>
        </w:rPr>
      </w:pPr>
    </w:p>
    <w:p w14:paraId="5CE5DE17" w14:textId="77777777" w:rsidR="00601A15" w:rsidRPr="0079536A" w:rsidRDefault="00601A15" w:rsidP="00095337">
      <w:pPr>
        <w:pStyle w:val="Heading2"/>
      </w:pPr>
      <w:r>
        <w:rPr>
          <w:b w:val="0"/>
          <w:szCs w:val="22"/>
        </w:rPr>
        <w:t>WHAT HAPPENED?</w:t>
      </w:r>
    </w:p>
    <w:p w14:paraId="79860FF0" w14:textId="77777777" w:rsidR="00601A15" w:rsidRDefault="00601A15" w:rsidP="005677A7">
      <w:pPr>
        <w:tabs>
          <w:tab w:val="left" w:pos="284"/>
        </w:tabs>
        <w:spacing w:before="0" w:after="200"/>
        <w:rPr>
          <w:rFonts w:asciiTheme="minorHAnsi" w:hAnsiTheme="minorHAnsi"/>
          <w:sz w:val="24"/>
        </w:rPr>
      </w:pPr>
    </w:p>
    <w:p w14:paraId="271E667F" w14:textId="77777777" w:rsidR="00601A15" w:rsidRPr="00ED2F61" w:rsidRDefault="00601A15" w:rsidP="005677A7">
      <w:pPr>
        <w:tabs>
          <w:tab w:val="left" w:pos="284"/>
        </w:tabs>
        <w:spacing w:before="0" w:after="20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Looking at rolling </w:t>
      </w:r>
      <w:proofErr w:type="gramStart"/>
      <w:r>
        <w:rPr>
          <w:rFonts w:asciiTheme="minorHAnsi" w:hAnsiTheme="minorHAnsi"/>
          <w:sz w:val="24"/>
        </w:rPr>
        <w:t>shirt sleeves</w:t>
      </w:r>
      <w:proofErr w:type="gramEnd"/>
      <w:r>
        <w:rPr>
          <w:rFonts w:asciiTheme="minorHAnsi" w:hAnsiTheme="minorHAnsi"/>
          <w:sz w:val="24"/>
        </w:rPr>
        <w:t xml:space="preserve"> as I had just brought a new pair. I looked at it briefly (as it is small) but deeply. </w:t>
      </w:r>
    </w:p>
    <w:p w14:paraId="544ED6CD" w14:textId="77777777" w:rsidR="00601A15" w:rsidRPr="0079536A" w:rsidRDefault="00601A15" w:rsidP="00095337">
      <w:pPr>
        <w:pStyle w:val="Heading2"/>
      </w:pPr>
      <w:r w:rsidRPr="00095337">
        <w:rPr>
          <w:szCs w:val="22"/>
        </w:rPr>
        <w:t>HOW DID YOU FEEL?</w:t>
      </w:r>
    </w:p>
    <w:p w14:paraId="6F9346F1" w14:textId="77777777" w:rsidR="00601A15" w:rsidRDefault="00601A15" w:rsidP="005677A7">
      <w:pPr>
        <w:widowControl w:val="0"/>
        <w:tabs>
          <w:tab w:val="left" w:pos="284"/>
        </w:tabs>
        <w:autoSpaceDE w:val="0"/>
        <w:autoSpaceDN w:val="0"/>
        <w:adjustRightInd w:val="0"/>
        <w:spacing w:before="0" w:after="240"/>
        <w:rPr>
          <w:rFonts w:asciiTheme="minorHAnsi" w:hAnsiTheme="minorHAnsi"/>
          <w:sz w:val="24"/>
        </w:rPr>
      </w:pPr>
    </w:p>
    <w:p w14:paraId="00158EE8" w14:textId="77777777" w:rsidR="00601A15" w:rsidRPr="00BF28D7" w:rsidRDefault="00601A15" w:rsidP="005677A7">
      <w:pPr>
        <w:widowControl w:val="0"/>
        <w:tabs>
          <w:tab w:val="left" w:pos="284"/>
        </w:tabs>
        <w:autoSpaceDE w:val="0"/>
        <w:autoSpaceDN w:val="0"/>
        <w:adjustRightInd w:val="0"/>
        <w:spacing w:before="0" w:after="24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Impressed, as it clearly shows a concept better than a few wiki how / about pages could do with a lot of words and still leave room for interpretation. </w:t>
      </w:r>
    </w:p>
    <w:p w14:paraId="5617F76D" w14:textId="77777777" w:rsidR="00601A15" w:rsidRPr="0079536A" w:rsidRDefault="00601A15" w:rsidP="00095337">
      <w:pPr>
        <w:pStyle w:val="Heading2"/>
      </w:pPr>
      <w:r w:rsidRPr="00095337">
        <w:rPr>
          <w:szCs w:val="22"/>
        </w:rPr>
        <w:t>WHAT DID YOU THINK OR LEARN?</w:t>
      </w:r>
    </w:p>
    <w:p w14:paraId="707C03B0" w14:textId="77777777" w:rsidR="00601A15" w:rsidRDefault="00601A15" w:rsidP="005677A7">
      <w:pPr>
        <w:pStyle w:val="ListParagraph"/>
        <w:tabs>
          <w:tab w:val="left" w:pos="284"/>
        </w:tabs>
        <w:ind w:left="284" w:hanging="284"/>
        <w:rPr>
          <w:rFonts w:asciiTheme="minorHAnsi" w:hAnsiTheme="minorHAnsi"/>
          <w:b/>
          <w:sz w:val="24"/>
        </w:rPr>
      </w:pPr>
    </w:p>
    <w:p w14:paraId="60A65E69" w14:textId="77777777" w:rsidR="00601A15" w:rsidRPr="00ED2F61" w:rsidRDefault="00601A15" w:rsidP="005677A7">
      <w:pPr>
        <w:pStyle w:val="ListParagraph"/>
        <w:tabs>
          <w:tab w:val="left" w:pos="284"/>
        </w:tabs>
        <w:ind w:left="284" w:hanging="284"/>
        <w:rPr>
          <w:rFonts w:asciiTheme="minorHAnsi" w:hAnsiTheme="minorHAnsi"/>
          <w:b/>
          <w:sz w:val="24"/>
        </w:rPr>
      </w:pPr>
      <w:proofErr w:type="gramStart"/>
      <w:r>
        <w:rPr>
          <w:rFonts w:asciiTheme="minorHAnsi" w:hAnsiTheme="minorHAnsi"/>
          <w:b/>
          <w:sz w:val="24"/>
        </w:rPr>
        <w:t>How to role a sleeve, and how easy it is to do it correctly.</w:t>
      </w:r>
      <w:proofErr w:type="gramEnd"/>
      <w:r>
        <w:rPr>
          <w:rFonts w:asciiTheme="minorHAnsi" w:hAnsiTheme="minorHAnsi"/>
          <w:b/>
          <w:sz w:val="24"/>
        </w:rPr>
        <w:t xml:space="preserve"> </w:t>
      </w:r>
    </w:p>
    <w:p w14:paraId="6980DC80" w14:textId="77777777" w:rsidR="00601A15" w:rsidRDefault="00601A15" w:rsidP="001B4541">
      <w:pPr>
        <w:pStyle w:val="Heading2"/>
      </w:pPr>
      <w:proofErr w:type="gramStart"/>
      <w:r w:rsidRPr="001B4541">
        <w:rPr>
          <w:szCs w:val="22"/>
        </w:rPr>
        <w:t>ANYTHING ELSE TO ADD?</w:t>
      </w:r>
      <w:proofErr w:type="gramEnd"/>
    </w:p>
    <w:p w14:paraId="0F980C18" w14:textId="77777777" w:rsidR="00601A15" w:rsidRPr="0079536A" w:rsidRDefault="00601A15" w:rsidP="005677A7">
      <w:pPr>
        <w:pStyle w:val="ListParagraph"/>
        <w:tabs>
          <w:tab w:val="left" w:pos="284"/>
        </w:tabs>
        <w:ind w:left="284" w:hanging="284"/>
        <w:rPr>
          <w:rFonts w:asciiTheme="minorHAnsi" w:hAnsiTheme="minorHAnsi"/>
          <w:b/>
          <w:szCs w:val="22"/>
        </w:rPr>
      </w:pPr>
    </w:p>
    <w:p w14:paraId="5714B648" w14:textId="77777777" w:rsidR="00601A15" w:rsidRDefault="00601A15" w:rsidP="005677A7">
      <w:pPr>
        <w:tabs>
          <w:tab w:val="left" w:pos="284"/>
        </w:tabs>
        <w:rPr>
          <w:rFonts w:asciiTheme="minorHAnsi" w:hAnsiTheme="minorHAnsi"/>
          <w:sz w:val="24"/>
        </w:rPr>
      </w:pPr>
    </w:p>
    <w:p w14:paraId="50A1BF86" w14:textId="77777777" w:rsidR="00601A15" w:rsidRDefault="00601A15" w:rsidP="005677A7">
      <w:pPr>
        <w:tabs>
          <w:tab w:val="left" w:pos="284"/>
        </w:tabs>
        <w:rPr>
          <w:rFonts w:asciiTheme="minorHAnsi" w:hAnsiTheme="minorHAnsi"/>
          <w:sz w:val="24"/>
        </w:rPr>
      </w:pPr>
    </w:p>
    <w:p w14:paraId="683D4993" w14:textId="77777777" w:rsidR="00601A15" w:rsidRPr="0079536A" w:rsidRDefault="00601A15" w:rsidP="005677A7">
      <w:pPr>
        <w:tabs>
          <w:tab w:val="left" w:pos="284"/>
        </w:tabs>
        <w:rPr>
          <w:rFonts w:asciiTheme="minorHAnsi" w:hAnsiTheme="minorHAnsi"/>
          <w:sz w:val="24"/>
        </w:rPr>
      </w:pPr>
    </w:p>
    <w:p w14:paraId="123C7AB3" w14:textId="77777777" w:rsidR="00601A15" w:rsidRDefault="00601A15" w:rsidP="00095337">
      <w:r>
        <w:br w:type="page"/>
      </w:r>
    </w:p>
    <w:p w14:paraId="353BE6E4" w14:textId="77777777" w:rsidR="00601A15" w:rsidRPr="0079536A" w:rsidRDefault="00601A15" w:rsidP="00095337">
      <w:r>
        <w:lastRenderedPageBreak/>
        <w:t>Visualisation Diary</w:t>
      </w:r>
    </w:p>
    <w:p w14:paraId="561585B4" w14:textId="77777777" w:rsidR="00601A15" w:rsidRPr="0079536A" w:rsidRDefault="00601A15" w:rsidP="005677A7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NAME: HORACE</w:t>
      </w:r>
    </w:p>
    <w:p w14:paraId="12B7322B" w14:textId="77777777" w:rsidR="00601A15" w:rsidRPr="0079536A" w:rsidRDefault="00601A15" w:rsidP="005677A7">
      <w:pPr>
        <w:rPr>
          <w:rFonts w:asciiTheme="minorHAnsi" w:hAnsiTheme="minorHAnsi"/>
          <w:b/>
          <w:szCs w:val="22"/>
        </w:rPr>
      </w:pPr>
      <w:r w:rsidRPr="0079536A">
        <w:rPr>
          <w:rFonts w:asciiTheme="minorHAnsi" w:hAnsiTheme="minorHAnsi"/>
          <w:b/>
          <w:szCs w:val="22"/>
        </w:rPr>
        <w:t>DATE</w:t>
      </w:r>
      <w:r>
        <w:rPr>
          <w:rFonts w:asciiTheme="minorHAnsi" w:hAnsiTheme="minorHAnsi"/>
          <w:b/>
          <w:szCs w:val="22"/>
        </w:rPr>
        <w:t>:</w:t>
      </w:r>
      <w:r w:rsidRPr="0079536A">
        <w:rPr>
          <w:rFonts w:asciiTheme="minorHAnsi" w:hAnsiTheme="minorHAnsi"/>
          <w:b/>
          <w:szCs w:val="22"/>
        </w:rPr>
        <w:t xml:space="preserve"> </w:t>
      </w:r>
      <w:r>
        <w:rPr>
          <w:rFonts w:asciiTheme="minorHAnsi" w:hAnsiTheme="minorHAnsi"/>
          <w:b/>
          <w:szCs w:val="22"/>
        </w:rPr>
        <w:t>31/11/2014</w:t>
      </w:r>
    </w:p>
    <w:p w14:paraId="190C650E" w14:textId="77777777" w:rsidR="00601A15" w:rsidRPr="00B42349" w:rsidRDefault="00601A15" w:rsidP="00095337">
      <w:pPr>
        <w:pStyle w:val="Heading1"/>
      </w:pPr>
      <w:r>
        <w:rPr>
          <w:b w:val="0"/>
          <w:szCs w:val="22"/>
        </w:rPr>
        <w:t xml:space="preserve">VISUALISATION: </w:t>
      </w:r>
      <w:r w:rsidRPr="00B42349">
        <w:rPr>
          <w:szCs w:val="22"/>
        </w:rPr>
        <w:t>http://fashioninfographics.com/post/74091396397/what-to-wear-for-an-interview-via</w:t>
      </w:r>
    </w:p>
    <w:p w14:paraId="0B8D7DDD" w14:textId="77777777" w:rsidR="00601A15" w:rsidRPr="00ED2F61" w:rsidRDefault="00601A15" w:rsidP="005677A7">
      <w:pPr>
        <w:ind w:left="360"/>
        <w:rPr>
          <w:rFonts w:asciiTheme="minorHAnsi" w:hAnsiTheme="minorHAnsi"/>
          <w:b/>
          <w:sz w:val="24"/>
        </w:rPr>
      </w:pPr>
    </w:p>
    <w:p w14:paraId="4E224E77" w14:textId="77777777" w:rsidR="00601A15" w:rsidRPr="0079536A" w:rsidRDefault="00601A15" w:rsidP="00095337">
      <w:pPr>
        <w:pStyle w:val="Heading2"/>
      </w:pPr>
      <w:r>
        <w:rPr>
          <w:b w:val="0"/>
          <w:szCs w:val="22"/>
        </w:rPr>
        <w:t>WHAT HAPPENED?</w:t>
      </w:r>
    </w:p>
    <w:p w14:paraId="15291A80" w14:textId="77777777" w:rsidR="00601A15" w:rsidRDefault="00601A15" w:rsidP="005677A7">
      <w:pPr>
        <w:tabs>
          <w:tab w:val="left" w:pos="284"/>
        </w:tabs>
        <w:spacing w:before="0" w:after="200"/>
        <w:rPr>
          <w:rFonts w:asciiTheme="minorHAnsi" w:hAnsiTheme="minorHAnsi"/>
          <w:sz w:val="24"/>
        </w:rPr>
      </w:pPr>
    </w:p>
    <w:p w14:paraId="64EA7039" w14:textId="77777777" w:rsidR="00601A15" w:rsidRPr="00ED2F61" w:rsidRDefault="00601A15" w:rsidP="005677A7">
      <w:pPr>
        <w:tabs>
          <w:tab w:val="left" w:pos="284"/>
        </w:tabs>
        <w:spacing w:before="0" w:after="20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Just stumbled upon after looking for yesterday’s graphic.</w:t>
      </w:r>
    </w:p>
    <w:p w14:paraId="10E01EBD" w14:textId="77777777" w:rsidR="00601A15" w:rsidRPr="0079536A" w:rsidRDefault="00601A15" w:rsidP="00095337">
      <w:pPr>
        <w:pStyle w:val="Heading2"/>
      </w:pPr>
      <w:r w:rsidRPr="00095337">
        <w:rPr>
          <w:szCs w:val="22"/>
        </w:rPr>
        <w:t>HOW DID YOU FEEL?</w:t>
      </w:r>
    </w:p>
    <w:p w14:paraId="0107FEF2" w14:textId="77777777" w:rsidR="00601A15" w:rsidRDefault="00601A15" w:rsidP="005677A7">
      <w:pPr>
        <w:widowControl w:val="0"/>
        <w:tabs>
          <w:tab w:val="left" w:pos="284"/>
        </w:tabs>
        <w:autoSpaceDE w:val="0"/>
        <w:autoSpaceDN w:val="0"/>
        <w:adjustRightInd w:val="0"/>
        <w:spacing w:before="0" w:after="240"/>
        <w:rPr>
          <w:rFonts w:asciiTheme="minorHAnsi" w:hAnsiTheme="minorHAnsi"/>
          <w:sz w:val="24"/>
        </w:rPr>
      </w:pPr>
    </w:p>
    <w:p w14:paraId="2ACC4BED" w14:textId="77777777" w:rsidR="00601A15" w:rsidRPr="00BF28D7" w:rsidRDefault="00601A15" w:rsidP="005677A7">
      <w:pPr>
        <w:widowControl w:val="0"/>
        <w:tabs>
          <w:tab w:val="left" w:pos="284"/>
        </w:tabs>
        <w:autoSpaceDE w:val="0"/>
        <w:autoSpaceDN w:val="0"/>
        <w:adjustRightInd w:val="0"/>
        <w:spacing w:before="0" w:after="24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Very easy to read, although only half applied to me. Font was a little small for my liking, though I did read everything despite not needing to go to an interview anytime soon. </w:t>
      </w:r>
    </w:p>
    <w:p w14:paraId="7A899DE9" w14:textId="77777777" w:rsidR="00601A15" w:rsidRPr="0079536A" w:rsidRDefault="00601A15" w:rsidP="00095337">
      <w:pPr>
        <w:pStyle w:val="Heading2"/>
      </w:pPr>
      <w:r w:rsidRPr="00095337">
        <w:rPr>
          <w:szCs w:val="22"/>
        </w:rPr>
        <w:t>WHAT DID YOU THINK OR LEARN?</w:t>
      </w:r>
    </w:p>
    <w:p w14:paraId="0C7BDEAF" w14:textId="77777777" w:rsidR="00601A15" w:rsidRDefault="00601A15" w:rsidP="005677A7">
      <w:pPr>
        <w:pStyle w:val="ListParagraph"/>
        <w:tabs>
          <w:tab w:val="left" w:pos="284"/>
        </w:tabs>
        <w:ind w:left="284" w:hanging="284"/>
        <w:rPr>
          <w:rFonts w:asciiTheme="minorHAnsi" w:hAnsiTheme="minorHAnsi"/>
          <w:b/>
          <w:sz w:val="24"/>
        </w:rPr>
      </w:pPr>
    </w:p>
    <w:p w14:paraId="071A9228" w14:textId="77777777" w:rsidR="00601A15" w:rsidRPr="00ED2F61" w:rsidRDefault="00601A15" w:rsidP="005677A7">
      <w:pPr>
        <w:pStyle w:val="ListParagraph"/>
        <w:tabs>
          <w:tab w:val="left" w:pos="284"/>
        </w:tabs>
        <w:ind w:left="284" w:hanging="284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Not much, but it did underline some basic assumptions i.e. neutral colours</w:t>
      </w:r>
      <w:proofErr w:type="gramStart"/>
      <w:r>
        <w:rPr>
          <w:rFonts w:asciiTheme="minorHAnsi" w:hAnsiTheme="minorHAnsi"/>
          <w:b/>
          <w:sz w:val="24"/>
        </w:rPr>
        <w:t>,  dress</w:t>
      </w:r>
      <w:proofErr w:type="gramEnd"/>
      <w:r>
        <w:rPr>
          <w:rFonts w:asciiTheme="minorHAnsi" w:hAnsiTheme="minorHAnsi"/>
          <w:b/>
          <w:sz w:val="24"/>
        </w:rPr>
        <w:t xml:space="preserve"> shoes etc. </w:t>
      </w:r>
    </w:p>
    <w:p w14:paraId="2165ACF3" w14:textId="77777777" w:rsidR="00601A15" w:rsidRDefault="00601A15" w:rsidP="001B4541">
      <w:pPr>
        <w:pStyle w:val="Heading2"/>
      </w:pPr>
      <w:proofErr w:type="gramStart"/>
      <w:r w:rsidRPr="001B4541">
        <w:rPr>
          <w:szCs w:val="22"/>
        </w:rPr>
        <w:t>ANYTHING ELSE TO ADD?</w:t>
      </w:r>
      <w:proofErr w:type="gramEnd"/>
    </w:p>
    <w:p w14:paraId="54A8A464" w14:textId="77777777" w:rsidR="00601A15" w:rsidRPr="0079536A" w:rsidRDefault="00601A15" w:rsidP="005677A7">
      <w:pPr>
        <w:pStyle w:val="ListParagraph"/>
        <w:tabs>
          <w:tab w:val="left" w:pos="284"/>
        </w:tabs>
        <w:ind w:left="284" w:hanging="284"/>
        <w:rPr>
          <w:rFonts w:asciiTheme="minorHAnsi" w:hAnsiTheme="minorHAnsi"/>
          <w:b/>
          <w:szCs w:val="22"/>
        </w:rPr>
      </w:pPr>
    </w:p>
    <w:p w14:paraId="64B7806B" w14:textId="77777777" w:rsidR="00601A15" w:rsidRDefault="00601A15" w:rsidP="005677A7">
      <w:pPr>
        <w:tabs>
          <w:tab w:val="left" w:pos="284"/>
        </w:tabs>
        <w:rPr>
          <w:rFonts w:asciiTheme="minorHAnsi" w:hAnsiTheme="minorHAnsi"/>
          <w:sz w:val="24"/>
        </w:rPr>
      </w:pPr>
    </w:p>
    <w:p w14:paraId="6EC67EE1" w14:textId="77777777" w:rsidR="00601A15" w:rsidRDefault="00601A15" w:rsidP="005677A7">
      <w:pPr>
        <w:tabs>
          <w:tab w:val="left" w:pos="284"/>
        </w:tabs>
        <w:rPr>
          <w:rFonts w:asciiTheme="minorHAnsi" w:hAnsiTheme="minorHAnsi"/>
          <w:sz w:val="24"/>
        </w:rPr>
      </w:pPr>
    </w:p>
    <w:p w14:paraId="4FFE8129" w14:textId="77777777" w:rsidR="00601A15" w:rsidRPr="0079536A" w:rsidRDefault="00601A15" w:rsidP="005677A7">
      <w:pPr>
        <w:tabs>
          <w:tab w:val="left" w:pos="284"/>
        </w:tabs>
        <w:rPr>
          <w:rFonts w:asciiTheme="minorHAnsi" w:hAnsiTheme="minorHAnsi"/>
          <w:sz w:val="24"/>
        </w:rPr>
      </w:pPr>
    </w:p>
    <w:p w14:paraId="71ADF2CF" w14:textId="77777777" w:rsidR="00601A15" w:rsidRDefault="00601A15" w:rsidP="00095337">
      <w:r>
        <w:br w:type="page"/>
      </w:r>
    </w:p>
    <w:p w14:paraId="3948E523" w14:textId="77777777" w:rsidR="00601A15" w:rsidRPr="0079536A" w:rsidRDefault="00601A15" w:rsidP="00095337">
      <w:r>
        <w:lastRenderedPageBreak/>
        <w:t>Visualisation Diary</w:t>
      </w:r>
    </w:p>
    <w:p w14:paraId="3C8B45F5" w14:textId="77777777" w:rsidR="00601A15" w:rsidRPr="0079536A" w:rsidRDefault="00601A15" w:rsidP="005677A7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NAME: HORACE</w:t>
      </w:r>
    </w:p>
    <w:p w14:paraId="4607A477" w14:textId="77777777" w:rsidR="00601A15" w:rsidRPr="0079536A" w:rsidRDefault="00601A15" w:rsidP="005677A7">
      <w:pPr>
        <w:rPr>
          <w:rFonts w:asciiTheme="minorHAnsi" w:hAnsiTheme="minorHAnsi"/>
          <w:b/>
          <w:szCs w:val="22"/>
        </w:rPr>
      </w:pPr>
      <w:r w:rsidRPr="0079536A">
        <w:rPr>
          <w:rFonts w:asciiTheme="minorHAnsi" w:hAnsiTheme="minorHAnsi"/>
          <w:b/>
          <w:szCs w:val="22"/>
        </w:rPr>
        <w:t>DATE</w:t>
      </w:r>
      <w:r>
        <w:rPr>
          <w:rFonts w:asciiTheme="minorHAnsi" w:hAnsiTheme="minorHAnsi"/>
          <w:b/>
          <w:szCs w:val="22"/>
        </w:rPr>
        <w:t>:</w:t>
      </w:r>
      <w:r w:rsidRPr="0079536A">
        <w:rPr>
          <w:rFonts w:asciiTheme="minorHAnsi" w:hAnsiTheme="minorHAnsi"/>
          <w:b/>
          <w:szCs w:val="22"/>
        </w:rPr>
        <w:t xml:space="preserve"> </w:t>
      </w:r>
      <w:r>
        <w:rPr>
          <w:rFonts w:asciiTheme="minorHAnsi" w:hAnsiTheme="minorHAnsi"/>
          <w:b/>
          <w:szCs w:val="22"/>
        </w:rPr>
        <w:t>01/12/14</w:t>
      </w:r>
    </w:p>
    <w:p w14:paraId="2E3D489E" w14:textId="77777777" w:rsidR="00601A15" w:rsidRPr="00ED2F61" w:rsidRDefault="00601A15" w:rsidP="00095337">
      <w:pPr>
        <w:pStyle w:val="Heading1"/>
      </w:pPr>
      <w:r>
        <w:rPr>
          <w:b w:val="0"/>
          <w:szCs w:val="22"/>
        </w:rPr>
        <w:t xml:space="preserve">VISUALISATION: </w:t>
      </w:r>
      <w:r>
        <w:rPr>
          <w:szCs w:val="22"/>
        </w:rPr>
        <w:t>Nothing sadly, spent the whole day travelling.</w:t>
      </w:r>
    </w:p>
    <w:p w14:paraId="001791A5" w14:textId="77777777" w:rsidR="00601A15" w:rsidRPr="00ED2F61" w:rsidRDefault="00601A15" w:rsidP="005677A7">
      <w:pPr>
        <w:ind w:left="360"/>
        <w:rPr>
          <w:rFonts w:asciiTheme="minorHAnsi" w:hAnsiTheme="minorHAnsi"/>
          <w:b/>
          <w:sz w:val="24"/>
        </w:rPr>
      </w:pPr>
    </w:p>
    <w:p w14:paraId="233B1BEB" w14:textId="77777777" w:rsidR="00601A15" w:rsidRPr="0079536A" w:rsidRDefault="00601A15" w:rsidP="00095337">
      <w:pPr>
        <w:pStyle w:val="Heading2"/>
      </w:pPr>
      <w:r>
        <w:rPr>
          <w:b w:val="0"/>
          <w:szCs w:val="22"/>
        </w:rPr>
        <w:t>WHAT HAPPENED?</w:t>
      </w:r>
    </w:p>
    <w:p w14:paraId="2DAAC9F6" w14:textId="77777777" w:rsidR="00601A15" w:rsidRPr="00ED2F61" w:rsidRDefault="00601A15" w:rsidP="005677A7">
      <w:pPr>
        <w:tabs>
          <w:tab w:val="left" w:pos="284"/>
        </w:tabs>
        <w:spacing w:before="0" w:after="200"/>
        <w:rPr>
          <w:rFonts w:asciiTheme="minorHAnsi" w:hAnsiTheme="minorHAnsi"/>
          <w:sz w:val="24"/>
        </w:rPr>
      </w:pPr>
    </w:p>
    <w:p w14:paraId="0C129D57" w14:textId="77777777" w:rsidR="00601A15" w:rsidRPr="0079536A" w:rsidRDefault="00601A15" w:rsidP="00095337">
      <w:pPr>
        <w:pStyle w:val="Heading2"/>
      </w:pPr>
      <w:r w:rsidRPr="00095337">
        <w:rPr>
          <w:szCs w:val="22"/>
        </w:rPr>
        <w:t>HOW DID YOU FEEL?</w:t>
      </w:r>
    </w:p>
    <w:p w14:paraId="412AC435" w14:textId="77777777" w:rsidR="00601A15" w:rsidRPr="00BF28D7" w:rsidRDefault="00601A15" w:rsidP="005677A7">
      <w:pPr>
        <w:widowControl w:val="0"/>
        <w:tabs>
          <w:tab w:val="left" w:pos="284"/>
        </w:tabs>
        <w:autoSpaceDE w:val="0"/>
        <w:autoSpaceDN w:val="0"/>
        <w:adjustRightInd w:val="0"/>
        <w:spacing w:before="0" w:after="240"/>
        <w:rPr>
          <w:rFonts w:asciiTheme="minorHAnsi" w:hAnsiTheme="minorHAnsi"/>
          <w:sz w:val="24"/>
        </w:rPr>
      </w:pPr>
    </w:p>
    <w:p w14:paraId="20B60889" w14:textId="77777777" w:rsidR="00601A15" w:rsidRPr="0079536A" w:rsidRDefault="00601A15" w:rsidP="00095337">
      <w:pPr>
        <w:pStyle w:val="Heading2"/>
      </w:pPr>
      <w:r w:rsidRPr="00095337">
        <w:rPr>
          <w:szCs w:val="22"/>
        </w:rPr>
        <w:t>WHAT DID YOU THINK OR LEARN?</w:t>
      </w:r>
    </w:p>
    <w:p w14:paraId="02723D1A" w14:textId="77777777" w:rsidR="00601A15" w:rsidRPr="00ED2F61" w:rsidRDefault="00601A15" w:rsidP="005677A7">
      <w:pPr>
        <w:pStyle w:val="ListParagraph"/>
        <w:tabs>
          <w:tab w:val="left" w:pos="284"/>
        </w:tabs>
        <w:ind w:left="284" w:hanging="284"/>
        <w:rPr>
          <w:rFonts w:asciiTheme="minorHAnsi" w:hAnsiTheme="minorHAnsi"/>
          <w:b/>
          <w:sz w:val="24"/>
        </w:rPr>
      </w:pPr>
    </w:p>
    <w:p w14:paraId="739EACF0" w14:textId="77777777" w:rsidR="00601A15" w:rsidRDefault="00601A15" w:rsidP="001B4541">
      <w:pPr>
        <w:pStyle w:val="Heading2"/>
      </w:pPr>
      <w:proofErr w:type="gramStart"/>
      <w:r w:rsidRPr="001B4541">
        <w:rPr>
          <w:szCs w:val="22"/>
        </w:rPr>
        <w:t>ANYTHING ELSE TO ADD?</w:t>
      </w:r>
      <w:proofErr w:type="gramEnd"/>
    </w:p>
    <w:p w14:paraId="295D709F" w14:textId="77777777" w:rsidR="00601A15" w:rsidRPr="0079536A" w:rsidRDefault="00601A15" w:rsidP="005677A7">
      <w:pPr>
        <w:pStyle w:val="ListParagraph"/>
        <w:tabs>
          <w:tab w:val="left" w:pos="284"/>
        </w:tabs>
        <w:ind w:left="284" w:hanging="284"/>
        <w:rPr>
          <w:rFonts w:asciiTheme="minorHAnsi" w:hAnsiTheme="minorHAnsi"/>
          <w:b/>
          <w:szCs w:val="22"/>
        </w:rPr>
      </w:pPr>
    </w:p>
    <w:p w14:paraId="00B650DE" w14:textId="77777777" w:rsidR="00601A15" w:rsidRDefault="00601A15" w:rsidP="005677A7">
      <w:pPr>
        <w:tabs>
          <w:tab w:val="left" w:pos="284"/>
        </w:tabs>
        <w:rPr>
          <w:rFonts w:asciiTheme="minorHAnsi" w:hAnsiTheme="minorHAnsi"/>
          <w:sz w:val="24"/>
        </w:rPr>
      </w:pPr>
    </w:p>
    <w:p w14:paraId="6D49049A" w14:textId="77777777" w:rsidR="00601A15" w:rsidRDefault="00601A15" w:rsidP="005677A7">
      <w:pPr>
        <w:tabs>
          <w:tab w:val="left" w:pos="284"/>
        </w:tabs>
        <w:rPr>
          <w:rFonts w:asciiTheme="minorHAnsi" w:hAnsiTheme="minorHAnsi"/>
          <w:sz w:val="24"/>
        </w:rPr>
      </w:pPr>
    </w:p>
    <w:p w14:paraId="25426B61" w14:textId="77777777" w:rsidR="00601A15" w:rsidRPr="0079536A" w:rsidRDefault="00601A15" w:rsidP="005677A7">
      <w:pPr>
        <w:tabs>
          <w:tab w:val="left" w:pos="284"/>
        </w:tabs>
        <w:rPr>
          <w:rFonts w:asciiTheme="minorHAnsi" w:hAnsiTheme="minorHAnsi"/>
          <w:sz w:val="24"/>
        </w:rPr>
      </w:pPr>
    </w:p>
    <w:p w14:paraId="001E28C1" w14:textId="77777777" w:rsidR="00601A15" w:rsidRDefault="00601A15" w:rsidP="00095337">
      <w:r>
        <w:br w:type="page"/>
      </w:r>
    </w:p>
    <w:p w14:paraId="200E36A7" w14:textId="77777777" w:rsidR="00601A15" w:rsidRPr="0079536A" w:rsidRDefault="00601A15" w:rsidP="00095337">
      <w:r>
        <w:lastRenderedPageBreak/>
        <w:t>Visualisation Diary</w:t>
      </w:r>
    </w:p>
    <w:p w14:paraId="5C536388" w14:textId="77777777" w:rsidR="00601A15" w:rsidRPr="0079536A" w:rsidRDefault="00601A15" w:rsidP="005677A7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NAME: HORACE</w:t>
      </w:r>
    </w:p>
    <w:p w14:paraId="061E4FD9" w14:textId="77777777" w:rsidR="00601A15" w:rsidRPr="0079536A" w:rsidRDefault="00601A15" w:rsidP="005677A7">
      <w:pPr>
        <w:rPr>
          <w:rFonts w:asciiTheme="minorHAnsi" w:hAnsiTheme="minorHAnsi"/>
          <w:b/>
          <w:szCs w:val="22"/>
        </w:rPr>
      </w:pPr>
      <w:r w:rsidRPr="0079536A">
        <w:rPr>
          <w:rFonts w:asciiTheme="minorHAnsi" w:hAnsiTheme="minorHAnsi"/>
          <w:b/>
          <w:szCs w:val="22"/>
        </w:rPr>
        <w:t>DATE</w:t>
      </w:r>
      <w:r>
        <w:rPr>
          <w:rFonts w:asciiTheme="minorHAnsi" w:hAnsiTheme="minorHAnsi"/>
          <w:b/>
          <w:szCs w:val="22"/>
        </w:rPr>
        <w:t>:</w:t>
      </w:r>
      <w:r w:rsidRPr="0079536A">
        <w:rPr>
          <w:rFonts w:asciiTheme="minorHAnsi" w:hAnsiTheme="minorHAnsi"/>
          <w:b/>
          <w:szCs w:val="22"/>
        </w:rPr>
        <w:t xml:space="preserve"> </w:t>
      </w:r>
      <w:r>
        <w:rPr>
          <w:rFonts w:asciiTheme="minorHAnsi" w:hAnsiTheme="minorHAnsi"/>
          <w:b/>
          <w:szCs w:val="22"/>
        </w:rPr>
        <w:t>02/12/2014</w:t>
      </w:r>
    </w:p>
    <w:p w14:paraId="53E9D979" w14:textId="77777777" w:rsidR="00601A15" w:rsidRPr="00ED2F61" w:rsidRDefault="00601A15" w:rsidP="00095337">
      <w:pPr>
        <w:pStyle w:val="Heading1"/>
      </w:pPr>
      <w:r>
        <w:rPr>
          <w:b w:val="0"/>
          <w:szCs w:val="22"/>
        </w:rPr>
        <w:t xml:space="preserve">VISUALISATION: </w:t>
      </w:r>
      <w:r w:rsidRPr="00B42349">
        <w:rPr>
          <w:szCs w:val="22"/>
        </w:rPr>
        <w:t>https://www.pinterest.com/pin/171207223310617192/</w:t>
      </w:r>
    </w:p>
    <w:p w14:paraId="4D48E626" w14:textId="77777777" w:rsidR="00601A15" w:rsidRPr="00ED2F61" w:rsidRDefault="00601A15" w:rsidP="005677A7">
      <w:pPr>
        <w:ind w:left="360"/>
        <w:rPr>
          <w:rFonts w:asciiTheme="minorHAnsi" w:hAnsiTheme="minorHAnsi"/>
          <w:b/>
          <w:sz w:val="24"/>
        </w:rPr>
      </w:pPr>
    </w:p>
    <w:p w14:paraId="00B22EED" w14:textId="77777777" w:rsidR="00601A15" w:rsidRPr="0079536A" w:rsidRDefault="00601A15" w:rsidP="00095337">
      <w:pPr>
        <w:pStyle w:val="Heading2"/>
      </w:pPr>
      <w:r>
        <w:rPr>
          <w:b w:val="0"/>
          <w:szCs w:val="22"/>
        </w:rPr>
        <w:t>WHAT HAPPENED?</w:t>
      </w:r>
    </w:p>
    <w:p w14:paraId="4EBEFBE2" w14:textId="77777777" w:rsidR="00601A15" w:rsidRDefault="00601A15" w:rsidP="005677A7">
      <w:pPr>
        <w:tabs>
          <w:tab w:val="left" w:pos="284"/>
        </w:tabs>
        <w:spacing w:before="0" w:after="200"/>
        <w:rPr>
          <w:rFonts w:asciiTheme="minorHAnsi" w:hAnsiTheme="minorHAnsi"/>
          <w:sz w:val="24"/>
        </w:rPr>
      </w:pPr>
    </w:p>
    <w:p w14:paraId="0FD1F961" w14:textId="77777777" w:rsidR="00601A15" w:rsidRPr="00ED2F61" w:rsidRDefault="00601A15" w:rsidP="005677A7">
      <w:pPr>
        <w:tabs>
          <w:tab w:val="left" w:pos="284"/>
        </w:tabs>
        <w:spacing w:before="0" w:after="20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Was browsing the </w:t>
      </w:r>
      <w:proofErr w:type="spellStart"/>
      <w:r>
        <w:rPr>
          <w:rFonts w:asciiTheme="minorHAnsi" w:hAnsiTheme="minorHAnsi"/>
          <w:sz w:val="24"/>
        </w:rPr>
        <w:t>Pinterest</w:t>
      </w:r>
      <w:proofErr w:type="spellEnd"/>
      <w:r>
        <w:rPr>
          <w:rFonts w:asciiTheme="minorHAnsi" w:hAnsiTheme="minorHAnsi"/>
          <w:sz w:val="24"/>
        </w:rPr>
        <w:t xml:space="preserve"> app whilst waiting for coffee, and found this. I did spend quite a while on it, but would </w:t>
      </w:r>
      <w:proofErr w:type="gramStart"/>
      <w:r>
        <w:rPr>
          <w:rFonts w:asciiTheme="minorHAnsi" w:hAnsiTheme="minorHAnsi"/>
          <w:sz w:val="24"/>
        </w:rPr>
        <w:t>had</w:t>
      </w:r>
      <w:proofErr w:type="gramEnd"/>
      <w:r>
        <w:rPr>
          <w:rFonts w:asciiTheme="minorHAnsi" w:hAnsiTheme="minorHAnsi"/>
          <w:sz w:val="24"/>
        </w:rPr>
        <w:t xml:space="preserve"> spent longer if I wasn’t just killing time.  </w:t>
      </w:r>
    </w:p>
    <w:p w14:paraId="0558A8E0" w14:textId="77777777" w:rsidR="00601A15" w:rsidRPr="0079536A" w:rsidRDefault="00601A15" w:rsidP="00095337">
      <w:pPr>
        <w:pStyle w:val="Heading2"/>
      </w:pPr>
      <w:r w:rsidRPr="00095337">
        <w:rPr>
          <w:szCs w:val="22"/>
        </w:rPr>
        <w:t>HOW DID YOU FEEL?</w:t>
      </w:r>
    </w:p>
    <w:p w14:paraId="35535A6A" w14:textId="77777777" w:rsidR="00601A15" w:rsidRDefault="00601A15" w:rsidP="005677A7">
      <w:pPr>
        <w:widowControl w:val="0"/>
        <w:tabs>
          <w:tab w:val="left" w:pos="284"/>
        </w:tabs>
        <w:autoSpaceDE w:val="0"/>
        <w:autoSpaceDN w:val="0"/>
        <w:adjustRightInd w:val="0"/>
        <w:spacing w:before="0" w:after="240"/>
        <w:rPr>
          <w:rFonts w:asciiTheme="minorHAnsi" w:hAnsiTheme="minorHAnsi"/>
          <w:sz w:val="24"/>
        </w:rPr>
      </w:pPr>
    </w:p>
    <w:p w14:paraId="59C06175" w14:textId="77777777" w:rsidR="00601A15" w:rsidRPr="00BF28D7" w:rsidRDefault="00601A15" w:rsidP="005677A7">
      <w:pPr>
        <w:widowControl w:val="0"/>
        <w:tabs>
          <w:tab w:val="left" w:pos="284"/>
        </w:tabs>
        <w:autoSpaceDE w:val="0"/>
        <w:autoSpaceDN w:val="0"/>
        <w:adjustRightInd w:val="0"/>
        <w:spacing w:before="0" w:after="24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Entertained, and informed. Liked how clean it was but seemed to be randomly sorted; would have been nice to see just British brands as this was heavily American. </w:t>
      </w:r>
    </w:p>
    <w:p w14:paraId="4467B43F" w14:textId="77777777" w:rsidR="00601A15" w:rsidRPr="0079536A" w:rsidRDefault="00601A15" w:rsidP="00095337">
      <w:pPr>
        <w:pStyle w:val="Heading2"/>
      </w:pPr>
      <w:r w:rsidRPr="00095337">
        <w:rPr>
          <w:szCs w:val="22"/>
        </w:rPr>
        <w:t>WHAT DID YOU THINK OR LEARN?</w:t>
      </w:r>
    </w:p>
    <w:p w14:paraId="597AC08F" w14:textId="77777777" w:rsidR="00601A15" w:rsidRDefault="00601A15" w:rsidP="005677A7">
      <w:pPr>
        <w:pStyle w:val="ListParagraph"/>
        <w:tabs>
          <w:tab w:val="left" w:pos="284"/>
        </w:tabs>
        <w:ind w:left="284" w:hanging="284"/>
        <w:rPr>
          <w:rFonts w:asciiTheme="minorHAnsi" w:hAnsiTheme="minorHAnsi"/>
          <w:b/>
          <w:sz w:val="24"/>
        </w:rPr>
      </w:pPr>
    </w:p>
    <w:p w14:paraId="553A0876" w14:textId="77777777" w:rsidR="00601A15" w:rsidRPr="00ED2F61" w:rsidRDefault="00601A15" w:rsidP="005677A7">
      <w:pPr>
        <w:pStyle w:val="ListParagraph"/>
        <w:tabs>
          <w:tab w:val="left" w:pos="284"/>
        </w:tabs>
        <w:ind w:left="284" w:hanging="284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 xml:space="preserve">Some things I knew i.e. FedEx but I think it interested me enough to look back later on. </w:t>
      </w:r>
    </w:p>
    <w:p w14:paraId="2E6380E4" w14:textId="77777777" w:rsidR="00601A15" w:rsidRDefault="00601A15" w:rsidP="001B4541">
      <w:pPr>
        <w:pStyle w:val="Heading2"/>
      </w:pPr>
      <w:proofErr w:type="gramStart"/>
      <w:r w:rsidRPr="001B4541">
        <w:rPr>
          <w:szCs w:val="22"/>
        </w:rPr>
        <w:t>ANYTHING ELSE TO ADD?</w:t>
      </w:r>
      <w:proofErr w:type="gramEnd"/>
    </w:p>
    <w:p w14:paraId="3A54857E" w14:textId="77777777" w:rsidR="00601A15" w:rsidRPr="0079536A" w:rsidRDefault="00601A15" w:rsidP="005677A7">
      <w:pPr>
        <w:pStyle w:val="ListParagraph"/>
        <w:tabs>
          <w:tab w:val="left" w:pos="284"/>
        </w:tabs>
        <w:ind w:left="284" w:hanging="284"/>
        <w:rPr>
          <w:rFonts w:asciiTheme="minorHAnsi" w:hAnsiTheme="minorHAnsi"/>
          <w:b/>
          <w:szCs w:val="22"/>
        </w:rPr>
      </w:pPr>
    </w:p>
    <w:p w14:paraId="5792045F" w14:textId="77777777" w:rsidR="00601A15" w:rsidRDefault="00601A15" w:rsidP="005677A7">
      <w:pPr>
        <w:tabs>
          <w:tab w:val="left" w:pos="284"/>
        </w:tabs>
        <w:rPr>
          <w:rFonts w:asciiTheme="minorHAnsi" w:hAnsiTheme="minorHAnsi"/>
          <w:sz w:val="24"/>
        </w:rPr>
      </w:pPr>
    </w:p>
    <w:p w14:paraId="17BE82F0" w14:textId="77777777" w:rsidR="00601A15" w:rsidRDefault="00601A15" w:rsidP="005677A7">
      <w:pPr>
        <w:tabs>
          <w:tab w:val="left" w:pos="284"/>
        </w:tabs>
        <w:rPr>
          <w:rFonts w:asciiTheme="minorHAnsi" w:hAnsiTheme="minorHAnsi"/>
          <w:sz w:val="24"/>
        </w:rPr>
      </w:pPr>
    </w:p>
    <w:p w14:paraId="02B1DD2D" w14:textId="77777777" w:rsidR="00601A15" w:rsidRPr="0079536A" w:rsidRDefault="00601A15" w:rsidP="005677A7">
      <w:pPr>
        <w:tabs>
          <w:tab w:val="left" w:pos="284"/>
        </w:tabs>
        <w:rPr>
          <w:rFonts w:asciiTheme="minorHAnsi" w:hAnsiTheme="minorHAnsi"/>
          <w:sz w:val="24"/>
        </w:rPr>
      </w:pPr>
    </w:p>
    <w:p w14:paraId="7C7EAC5C" w14:textId="77777777" w:rsidR="00601A15" w:rsidRDefault="00601A15" w:rsidP="00095337">
      <w:r>
        <w:br w:type="page"/>
      </w:r>
    </w:p>
    <w:p w14:paraId="22A73B4A" w14:textId="77777777" w:rsidR="00601A15" w:rsidRPr="0079536A" w:rsidRDefault="00601A15" w:rsidP="00095337">
      <w:r>
        <w:lastRenderedPageBreak/>
        <w:t>Visualisation Diary</w:t>
      </w:r>
    </w:p>
    <w:p w14:paraId="049A45A7" w14:textId="77777777" w:rsidR="00601A15" w:rsidRPr="0079536A" w:rsidRDefault="00601A15" w:rsidP="005677A7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NAME: HORACE</w:t>
      </w:r>
    </w:p>
    <w:p w14:paraId="2D6EBAE3" w14:textId="77777777" w:rsidR="00601A15" w:rsidRPr="0079536A" w:rsidRDefault="00601A15" w:rsidP="005677A7">
      <w:pPr>
        <w:rPr>
          <w:rFonts w:asciiTheme="minorHAnsi" w:hAnsiTheme="minorHAnsi"/>
          <w:b/>
          <w:szCs w:val="22"/>
        </w:rPr>
      </w:pPr>
      <w:r w:rsidRPr="0079536A">
        <w:rPr>
          <w:rFonts w:asciiTheme="minorHAnsi" w:hAnsiTheme="minorHAnsi"/>
          <w:b/>
          <w:szCs w:val="22"/>
        </w:rPr>
        <w:t>DATE</w:t>
      </w:r>
      <w:r>
        <w:rPr>
          <w:rFonts w:asciiTheme="minorHAnsi" w:hAnsiTheme="minorHAnsi"/>
          <w:b/>
          <w:szCs w:val="22"/>
        </w:rPr>
        <w:t>:</w:t>
      </w:r>
      <w:r w:rsidRPr="0079536A">
        <w:rPr>
          <w:rFonts w:asciiTheme="minorHAnsi" w:hAnsiTheme="minorHAnsi"/>
          <w:b/>
          <w:szCs w:val="22"/>
        </w:rPr>
        <w:t xml:space="preserve"> </w:t>
      </w:r>
      <w:r>
        <w:rPr>
          <w:rFonts w:asciiTheme="minorHAnsi" w:hAnsiTheme="minorHAnsi"/>
          <w:b/>
          <w:szCs w:val="22"/>
        </w:rPr>
        <w:t>03/12/2014</w:t>
      </w:r>
    </w:p>
    <w:p w14:paraId="0C04582E" w14:textId="77777777" w:rsidR="00601A15" w:rsidRPr="00ED2F61" w:rsidRDefault="00601A15" w:rsidP="00095337">
      <w:pPr>
        <w:pStyle w:val="Heading1"/>
      </w:pPr>
      <w:r>
        <w:rPr>
          <w:b w:val="0"/>
          <w:szCs w:val="22"/>
        </w:rPr>
        <w:t xml:space="preserve">VISUALISATION: </w:t>
      </w:r>
      <w:r w:rsidRPr="002823AE">
        <w:rPr>
          <w:szCs w:val="22"/>
        </w:rPr>
        <w:t>http://dailyinfographic.com/is-volunteering-good-for-your-health-infographic</w:t>
      </w:r>
    </w:p>
    <w:p w14:paraId="1DB79BA7" w14:textId="77777777" w:rsidR="00601A15" w:rsidRPr="00ED2F61" w:rsidRDefault="00601A15" w:rsidP="005677A7">
      <w:pPr>
        <w:ind w:left="360"/>
        <w:rPr>
          <w:rFonts w:asciiTheme="minorHAnsi" w:hAnsiTheme="minorHAnsi"/>
          <w:b/>
          <w:sz w:val="24"/>
        </w:rPr>
      </w:pPr>
    </w:p>
    <w:p w14:paraId="27DB1F53" w14:textId="77777777" w:rsidR="00601A15" w:rsidRPr="0079536A" w:rsidRDefault="00601A15" w:rsidP="00095337">
      <w:pPr>
        <w:pStyle w:val="Heading2"/>
      </w:pPr>
      <w:r>
        <w:rPr>
          <w:b w:val="0"/>
          <w:szCs w:val="22"/>
        </w:rPr>
        <w:t>WHAT HAPPENED?</w:t>
      </w:r>
    </w:p>
    <w:p w14:paraId="1C4D7BD6" w14:textId="77777777" w:rsidR="00601A15" w:rsidRDefault="00601A15" w:rsidP="005677A7">
      <w:pPr>
        <w:tabs>
          <w:tab w:val="left" w:pos="284"/>
        </w:tabs>
        <w:spacing w:before="0" w:after="200"/>
        <w:rPr>
          <w:rFonts w:asciiTheme="minorHAnsi" w:hAnsiTheme="minorHAnsi"/>
          <w:sz w:val="24"/>
        </w:rPr>
      </w:pPr>
    </w:p>
    <w:p w14:paraId="63947B8F" w14:textId="77777777" w:rsidR="00601A15" w:rsidRPr="00ED2F61" w:rsidRDefault="00601A15" w:rsidP="005677A7">
      <w:pPr>
        <w:tabs>
          <w:tab w:val="left" w:pos="284"/>
        </w:tabs>
        <w:spacing w:before="0" w:after="20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Was looking for some data for work, looked at maybe 50% of </w:t>
      </w:r>
      <w:proofErr w:type="gramStart"/>
      <w:r>
        <w:rPr>
          <w:rFonts w:asciiTheme="minorHAnsi" w:hAnsiTheme="minorHAnsi"/>
          <w:sz w:val="24"/>
        </w:rPr>
        <w:t>it</w:t>
      </w:r>
      <w:proofErr w:type="gramEnd"/>
      <w:r>
        <w:rPr>
          <w:rFonts w:asciiTheme="minorHAnsi" w:hAnsiTheme="minorHAnsi"/>
          <w:sz w:val="24"/>
        </w:rPr>
        <w:t xml:space="preserve"> as although I was interested in the subject I just didn’t engage with it enough.</w:t>
      </w:r>
    </w:p>
    <w:p w14:paraId="52550D57" w14:textId="77777777" w:rsidR="00601A15" w:rsidRPr="0079536A" w:rsidRDefault="00601A15" w:rsidP="00095337">
      <w:pPr>
        <w:pStyle w:val="Heading2"/>
      </w:pPr>
      <w:r w:rsidRPr="00095337">
        <w:rPr>
          <w:szCs w:val="22"/>
        </w:rPr>
        <w:t>HOW DID YOU FEEL?</w:t>
      </w:r>
    </w:p>
    <w:p w14:paraId="23EDAE21" w14:textId="77777777" w:rsidR="00601A15" w:rsidRDefault="00601A15" w:rsidP="005677A7">
      <w:pPr>
        <w:widowControl w:val="0"/>
        <w:tabs>
          <w:tab w:val="left" w:pos="284"/>
        </w:tabs>
        <w:autoSpaceDE w:val="0"/>
        <w:autoSpaceDN w:val="0"/>
        <w:adjustRightInd w:val="0"/>
        <w:spacing w:before="0" w:after="240"/>
        <w:rPr>
          <w:rFonts w:asciiTheme="minorHAnsi" w:hAnsiTheme="minorHAnsi"/>
          <w:sz w:val="24"/>
        </w:rPr>
      </w:pPr>
    </w:p>
    <w:p w14:paraId="703DF490" w14:textId="77777777" w:rsidR="00601A15" w:rsidRPr="00BF28D7" w:rsidRDefault="00601A15" w:rsidP="005677A7">
      <w:pPr>
        <w:widowControl w:val="0"/>
        <w:tabs>
          <w:tab w:val="left" w:pos="284"/>
        </w:tabs>
        <w:autoSpaceDE w:val="0"/>
        <w:autoSpaceDN w:val="0"/>
        <w:adjustRightInd w:val="0"/>
        <w:spacing w:before="0" w:after="24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I liked the clearly presented percentages, but was perhaps a little bored with the colour scheme was a little neutral for me.  I would also like to know where the data came from i.e. it seems just the USA. </w:t>
      </w:r>
    </w:p>
    <w:p w14:paraId="13DC2A95" w14:textId="77777777" w:rsidR="00601A15" w:rsidRPr="0079536A" w:rsidRDefault="00601A15" w:rsidP="00095337">
      <w:pPr>
        <w:pStyle w:val="Heading2"/>
      </w:pPr>
      <w:r w:rsidRPr="00095337">
        <w:rPr>
          <w:szCs w:val="22"/>
        </w:rPr>
        <w:t>WHAT DID YOU THINK OR LEARN?</w:t>
      </w:r>
    </w:p>
    <w:p w14:paraId="005A49C2" w14:textId="77777777" w:rsidR="00601A15" w:rsidRDefault="00601A15" w:rsidP="005677A7">
      <w:pPr>
        <w:pStyle w:val="ListParagraph"/>
        <w:tabs>
          <w:tab w:val="left" w:pos="284"/>
        </w:tabs>
        <w:ind w:left="284" w:hanging="284"/>
        <w:rPr>
          <w:rFonts w:asciiTheme="minorHAnsi" w:hAnsiTheme="minorHAnsi"/>
          <w:b/>
          <w:sz w:val="24"/>
        </w:rPr>
      </w:pPr>
    </w:p>
    <w:p w14:paraId="22CC50B9" w14:textId="77777777" w:rsidR="00601A15" w:rsidRPr="00ED2F61" w:rsidRDefault="00601A15" w:rsidP="005677A7">
      <w:pPr>
        <w:pStyle w:val="ListParagraph"/>
        <w:tabs>
          <w:tab w:val="left" w:pos="284"/>
        </w:tabs>
        <w:ind w:left="284" w:hanging="284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 xml:space="preserve">I didn’t learn much, but it reinforced knowledge I had as a volunteer and someone who recruits volunteers. </w:t>
      </w:r>
    </w:p>
    <w:p w14:paraId="13419A5C" w14:textId="77777777" w:rsidR="00601A15" w:rsidRDefault="00601A15" w:rsidP="001B4541">
      <w:pPr>
        <w:pStyle w:val="Heading2"/>
      </w:pPr>
      <w:proofErr w:type="gramStart"/>
      <w:r w:rsidRPr="001B4541">
        <w:rPr>
          <w:szCs w:val="22"/>
        </w:rPr>
        <w:t>ANYTHING ELSE TO ADD?</w:t>
      </w:r>
      <w:proofErr w:type="gramEnd"/>
    </w:p>
    <w:p w14:paraId="56CB726B" w14:textId="77777777" w:rsidR="00601A15" w:rsidRPr="0079536A" w:rsidRDefault="00601A15" w:rsidP="005677A7">
      <w:pPr>
        <w:pStyle w:val="ListParagraph"/>
        <w:tabs>
          <w:tab w:val="left" w:pos="284"/>
        </w:tabs>
        <w:ind w:left="284" w:hanging="284"/>
        <w:rPr>
          <w:rFonts w:asciiTheme="minorHAnsi" w:hAnsiTheme="minorHAnsi"/>
          <w:b/>
          <w:szCs w:val="22"/>
        </w:rPr>
      </w:pPr>
    </w:p>
    <w:p w14:paraId="55F15926" w14:textId="77777777" w:rsidR="00601A15" w:rsidRDefault="00601A15" w:rsidP="005677A7">
      <w:pPr>
        <w:tabs>
          <w:tab w:val="left" w:pos="284"/>
        </w:tabs>
        <w:rPr>
          <w:rFonts w:asciiTheme="minorHAnsi" w:hAnsiTheme="minorHAnsi"/>
          <w:sz w:val="24"/>
        </w:rPr>
      </w:pPr>
    </w:p>
    <w:p w14:paraId="26F5DE53" w14:textId="77777777" w:rsidR="00601A15" w:rsidRDefault="00601A15" w:rsidP="005677A7">
      <w:pPr>
        <w:tabs>
          <w:tab w:val="left" w:pos="284"/>
        </w:tabs>
        <w:rPr>
          <w:rFonts w:asciiTheme="minorHAnsi" w:hAnsiTheme="minorHAnsi"/>
          <w:sz w:val="24"/>
        </w:rPr>
      </w:pPr>
    </w:p>
    <w:p w14:paraId="415ECF9F" w14:textId="77777777" w:rsidR="00601A15" w:rsidRPr="0079536A" w:rsidRDefault="00601A15" w:rsidP="005677A7">
      <w:pPr>
        <w:tabs>
          <w:tab w:val="left" w:pos="284"/>
        </w:tabs>
        <w:rPr>
          <w:rFonts w:asciiTheme="minorHAnsi" w:hAnsiTheme="minorHAnsi"/>
          <w:sz w:val="24"/>
        </w:rPr>
      </w:pPr>
    </w:p>
    <w:p w14:paraId="6D4FECD0" w14:textId="77777777" w:rsidR="00601A15" w:rsidRDefault="00601A15" w:rsidP="00095337">
      <w:r>
        <w:br w:type="page"/>
      </w:r>
    </w:p>
    <w:p w14:paraId="2E3CD08A" w14:textId="77777777" w:rsidR="00601A15" w:rsidRPr="0079536A" w:rsidRDefault="00601A15" w:rsidP="00095337">
      <w:r>
        <w:lastRenderedPageBreak/>
        <w:t>Visualisation Diary</w:t>
      </w:r>
    </w:p>
    <w:p w14:paraId="6E19040A" w14:textId="77777777" w:rsidR="00601A15" w:rsidRPr="0079536A" w:rsidRDefault="00601A15" w:rsidP="005677A7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NAME: HORACE</w:t>
      </w:r>
    </w:p>
    <w:p w14:paraId="50BCDF87" w14:textId="77777777" w:rsidR="00601A15" w:rsidRPr="0079536A" w:rsidRDefault="00601A15" w:rsidP="005677A7">
      <w:pPr>
        <w:rPr>
          <w:rFonts w:asciiTheme="minorHAnsi" w:hAnsiTheme="minorHAnsi"/>
          <w:b/>
          <w:szCs w:val="22"/>
        </w:rPr>
      </w:pPr>
      <w:r w:rsidRPr="0079536A">
        <w:rPr>
          <w:rFonts w:asciiTheme="minorHAnsi" w:hAnsiTheme="minorHAnsi"/>
          <w:b/>
          <w:szCs w:val="22"/>
        </w:rPr>
        <w:t>DATE</w:t>
      </w:r>
      <w:r>
        <w:rPr>
          <w:rFonts w:asciiTheme="minorHAnsi" w:hAnsiTheme="minorHAnsi"/>
          <w:b/>
          <w:szCs w:val="22"/>
        </w:rPr>
        <w:t>:</w:t>
      </w:r>
      <w:r w:rsidRPr="0079536A">
        <w:rPr>
          <w:rFonts w:asciiTheme="minorHAnsi" w:hAnsiTheme="minorHAnsi"/>
          <w:b/>
          <w:szCs w:val="22"/>
        </w:rPr>
        <w:t xml:space="preserve"> </w:t>
      </w:r>
      <w:r>
        <w:rPr>
          <w:rFonts w:asciiTheme="minorHAnsi" w:hAnsiTheme="minorHAnsi"/>
          <w:b/>
          <w:szCs w:val="22"/>
        </w:rPr>
        <w:t>04/11/2014</w:t>
      </w:r>
    </w:p>
    <w:p w14:paraId="78D82D75" w14:textId="77777777" w:rsidR="00601A15" w:rsidRPr="00ED2F61" w:rsidRDefault="00601A15" w:rsidP="00095337">
      <w:pPr>
        <w:pStyle w:val="Heading1"/>
      </w:pPr>
      <w:r>
        <w:rPr>
          <w:b w:val="0"/>
          <w:szCs w:val="22"/>
        </w:rPr>
        <w:t xml:space="preserve">VISUALISATION: </w:t>
      </w:r>
      <w:r w:rsidRPr="00F55E68">
        <w:rPr>
          <w:szCs w:val="22"/>
        </w:rPr>
        <w:t>http://mashable.com/2014/11/21/drone-infographic/</w:t>
      </w:r>
    </w:p>
    <w:p w14:paraId="1854E588" w14:textId="77777777" w:rsidR="00601A15" w:rsidRPr="00ED2F61" w:rsidRDefault="00601A15" w:rsidP="005677A7">
      <w:pPr>
        <w:ind w:left="360"/>
        <w:rPr>
          <w:rFonts w:asciiTheme="minorHAnsi" w:hAnsiTheme="minorHAnsi"/>
          <w:b/>
          <w:sz w:val="24"/>
        </w:rPr>
      </w:pPr>
    </w:p>
    <w:p w14:paraId="0BF647FC" w14:textId="77777777" w:rsidR="00601A15" w:rsidRPr="0079536A" w:rsidRDefault="00601A15" w:rsidP="00095337">
      <w:pPr>
        <w:pStyle w:val="Heading2"/>
      </w:pPr>
      <w:r>
        <w:rPr>
          <w:b w:val="0"/>
          <w:szCs w:val="22"/>
        </w:rPr>
        <w:t>WHAT HAPPENED?</w:t>
      </w:r>
    </w:p>
    <w:p w14:paraId="02343D28" w14:textId="77777777" w:rsidR="00601A15" w:rsidRDefault="00601A15" w:rsidP="005677A7">
      <w:pPr>
        <w:tabs>
          <w:tab w:val="left" w:pos="284"/>
        </w:tabs>
        <w:spacing w:before="0" w:after="200"/>
        <w:rPr>
          <w:rFonts w:asciiTheme="minorHAnsi" w:hAnsiTheme="minorHAnsi"/>
          <w:sz w:val="24"/>
        </w:rPr>
      </w:pPr>
    </w:p>
    <w:p w14:paraId="291ADA42" w14:textId="77777777" w:rsidR="00601A15" w:rsidRPr="00ED2F61" w:rsidRDefault="00601A15" w:rsidP="00F55E68">
      <w:pPr>
        <w:tabs>
          <w:tab w:val="left" w:pos="284"/>
        </w:tabs>
        <w:spacing w:before="0" w:after="20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Looking at a drone as a possible Christmas present, this popped up on my Facebook feed by chance.  </w:t>
      </w:r>
    </w:p>
    <w:p w14:paraId="0633EEB3" w14:textId="77777777" w:rsidR="00601A15" w:rsidRPr="0079536A" w:rsidRDefault="00601A15" w:rsidP="00095337">
      <w:pPr>
        <w:pStyle w:val="Heading2"/>
      </w:pPr>
      <w:r w:rsidRPr="00095337">
        <w:rPr>
          <w:szCs w:val="22"/>
        </w:rPr>
        <w:t>HOW DID YOU FEEL?</w:t>
      </w:r>
    </w:p>
    <w:p w14:paraId="1158EF8B" w14:textId="77777777" w:rsidR="00601A15" w:rsidRDefault="00601A15" w:rsidP="005677A7">
      <w:pPr>
        <w:widowControl w:val="0"/>
        <w:tabs>
          <w:tab w:val="left" w:pos="284"/>
        </w:tabs>
        <w:autoSpaceDE w:val="0"/>
        <w:autoSpaceDN w:val="0"/>
        <w:adjustRightInd w:val="0"/>
        <w:spacing w:before="0" w:after="240"/>
        <w:rPr>
          <w:rFonts w:asciiTheme="minorHAnsi" w:hAnsiTheme="minorHAnsi"/>
          <w:sz w:val="24"/>
        </w:rPr>
      </w:pPr>
    </w:p>
    <w:p w14:paraId="1BEA68E9" w14:textId="77777777" w:rsidR="00601A15" w:rsidRPr="00BF28D7" w:rsidRDefault="00601A15" w:rsidP="005677A7">
      <w:pPr>
        <w:widowControl w:val="0"/>
        <w:tabs>
          <w:tab w:val="left" w:pos="284"/>
        </w:tabs>
        <w:autoSpaceDE w:val="0"/>
        <w:autoSpaceDN w:val="0"/>
        <w:adjustRightInd w:val="0"/>
        <w:spacing w:before="0" w:after="24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I liked how it looks simple i.e. a clear point of reference between the height of the average man and a drone but allows you to dig deeper if you want on all of them, which I did mostly.  </w:t>
      </w:r>
    </w:p>
    <w:p w14:paraId="0AC77C14" w14:textId="77777777" w:rsidR="00601A15" w:rsidRPr="0079536A" w:rsidRDefault="00601A15" w:rsidP="00095337">
      <w:pPr>
        <w:pStyle w:val="Heading2"/>
      </w:pPr>
      <w:r w:rsidRPr="00095337">
        <w:rPr>
          <w:szCs w:val="22"/>
        </w:rPr>
        <w:t>WHAT DID YOU THINK OR LEARN?</w:t>
      </w:r>
    </w:p>
    <w:p w14:paraId="21EFBF0B" w14:textId="77777777" w:rsidR="00601A15" w:rsidRDefault="00601A15" w:rsidP="005677A7">
      <w:pPr>
        <w:pStyle w:val="ListParagraph"/>
        <w:tabs>
          <w:tab w:val="left" w:pos="284"/>
        </w:tabs>
        <w:ind w:left="284" w:hanging="284"/>
        <w:rPr>
          <w:rFonts w:asciiTheme="minorHAnsi" w:hAnsiTheme="minorHAnsi"/>
          <w:b/>
          <w:sz w:val="24"/>
        </w:rPr>
      </w:pPr>
    </w:p>
    <w:p w14:paraId="0580D02F" w14:textId="77777777" w:rsidR="00601A15" w:rsidRPr="00ED2F61" w:rsidRDefault="00601A15" w:rsidP="00F55E68">
      <w:pPr>
        <w:pStyle w:val="ListParagraph"/>
        <w:tabs>
          <w:tab w:val="left" w:pos="284"/>
        </w:tabs>
        <w:ind w:left="284" w:hanging="284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 xml:space="preserve">Just how big a military drone is – I kind of knew, but was an excellent way of demonstrating that more clearly.    </w:t>
      </w:r>
    </w:p>
    <w:p w14:paraId="39BF3D9E" w14:textId="77777777" w:rsidR="00601A15" w:rsidRDefault="00601A15" w:rsidP="001B4541">
      <w:pPr>
        <w:pStyle w:val="Heading2"/>
      </w:pPr>
      <w:proofErr w:type="gramStart"/>
      <w:r w:rsidRPr="001B4541">
        <w:rPr>
          <w:szCs w:val="22"/>
        </w:rPr>
        <w:t>ANYTHING ELSE TO ADD?</w:t>
      </w:r>
      <w:proofErr w:type="gramEnd"/>
    </w:p>
    <w:p w14:paraId="78ABA61E" w14:textId="77777777" w:rsidR="00601A15" w:rsidRPr="0079536A" w:rsidRDefault="00601A15" w:rsidP="005677A7">
      <w:pPr>
        <w:pStyle w:val="ListParagraph"/>
        <w:tabs>
          <w:tab w:val="left" w:pos="284"/>
        </w:tabs>
        <w:ind w:left="284" w:hanging="284"/>
        <w:rPr>
          <w:rFonts w:asciiTheme="minorHAnsi" w:hAnsiTheme="minorHAnsi"/>
          <w:b/>
          <w:szCs w:val="22"/>
        </w:rPr>
      </w:pPr>
    </w:p>
    <w:p w14:paraId="6C10D74A" w14:textId="77777777" w:rsidR="00601A15" w:rsidRDefault="00601A15" w:rsidP="005677A7">
      <w:pPr>
        <w:tabs>
          <w:tab w:val="left" w:pos="284"/>
        </w:tabs>
        <w:rPr>
          <w:rFonts w:asciiTheme="minorHAnsi" w:hAnsiTheme="minorHAnsi"/>
          <w:sz w:val="24"/>
        </w:rPr>
      </w:pPr>
    </w:p>
    <w:p w14:paraId="5D201E9A" w14:textId="77777777" w:rsidR="00601A15" w:rsidRDefault="00601A15" w:rsidP="005677A7">
      <w:pPr>
        <w:tabs>
          <w:tab w:val="left" w:pos="284"/>
        </w:tabs>
        <w:rPr>
          <w:rFonts w:asciiTheme="minorHAnsi" w:hAnsiTheme="minorHAnsi"/>
          <w:sz w:val="24"/>
        </w:rPr>
      </w:pPr>
    </w:p>
    <w:p w14:paraId="3442E95D" w14:textId="77777777" w:rsidR="00601A15" w:rsidRPr="0079536A" w:rsidRDefault="00601A15" w:rsidP="005677A7">
      <w:pPr>
        <w:tabs>
          <w:tab w:val="left" w:pos="284"/>
        </w:tabs>
        <w:rPr>
          <w:rFonts w:asciiTheme="minorHAnsi" w:hAnsiTheme="minorHAnsi"/>
          <w:sz w:val="24"/>
        </w:rPr>
      </w:pPr>
    </w:p>
    <w:p w14:paraId="05FF7273" w14:textId="77777777" w:rsidR="00601A15" w:rsidRDefault="00601A15" w:rsidP="00095337">
      <w:r>
        <w:br w:type="page"/>
      </w:r>
    </w:p>
    <w:p w14:paraId="33D65B34" w14:textId="77777777" w:rsidR="00601A15" w:rsidRPr="0079536A" w:rsidRDefault="00601A15" w:rsidP="00095337">
      <w:r>
        <w:lastRenderedPageBreak/>
        <w:t>Visualisation Diary</w:t>
      </w:r>
    </w:p>
    <w:p w14:paraId="4175A0EC" w14:textId="77777777" w:rsidR="00601A15" w:rsidRPr="0079536A" w:rsidRDefault="00601A15" w:rsidP="005677A7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NAME: HORACE</w:t>
      </w:r>
    </w:p>
    <w:p w14:paraId="58AB5F11" w14:textId="77777777" w:rsidR="00601A15" w:rsidRPr="0079536A" w:rsidRDefault="00601A15" w:rsidP="005677A7">
      <w:pPr>
        <w:rPr>
          <w:rFonts w:asciiTheme="minorHAnsi" w:hAnsiTheme="minorHAnsi"/>
          <w:b/>
          <w:szCs w:val="22"/>
        </w:rPr>
      </w:pPr>
      <w:r w:rsidRPr="0079536A">
        <w:rPr>
          <w:rFonts w:asciiTheme="minorHAnsi" w:hAnsiTheme="minorHAnsi"/>
          <w:b/>
          <w:szCs w:val="22"/>
        </w:rPr>
        <w:t>DATE</w:t>
      </w:r>
      <w:r>
        <w:rPr>
          <w:rFonts w:asciiTheme="minorHAnsi" w:hAnsiTheme="minorHAnsi"/>
          <w:b/>
          <w:szCs w:val="22"/>
        </w:rPr>
        <w:t>:</w:t>
      </w:r>
      <w:r w:rsidRPr="0079536A">
        <w:rPr>
          <w:rFonts w:asciiTheme="minorHAnsi" w:hAnsiTheme="minorHAnsi"/>
          <w:b/>
          <w:szCs w:val="22"/>
        </w:rPr>
        <w:t xml:space="preserve"> </w:t>
      </w:r>
      <w:r>
        <w:rPr>
          <w:rFonts w:asciiTheme="minorHAnsi" w:hAnsiTheme="minorHAnsi"/>
          <w:b/>
          <w:szCs w:val="22"/>
        </w:rPr>
        <w:t>05/12/2014</w:t>
      </w:r>
    </w:p>
    <w:p w14:paraId="416AE724" w14:textId="77777777" w:rsidR="00601A15" w:rsidRPr="00ED2F61" w:rsidRDefault="00601A15" w:rsidP="00095337">
      <w:pPr>
        <w:pStyle w:val="Heading1"/>
      </w:pPr>
      <w:proofErr w:type="gramStart"/>
      <w:r>
        <w:rPr>
          <w:b w:val="0"/>
          <w:szCs w:val="22"/>
        </w:rPr>
        <w:t xml:space="preserve">VISUALISATION: </w:t>
      </w:r>
      <w:r>
        <w:rPr>
          <w:szCs w:val="22"/>
        </w:rPr>
        <w:t>Nothing sadly – travelling back from holiday.</w:t>
      </w:r>
      <w:proofErr w:type="gramEnd"/>
      <w:r>
        <w:rPr>
          <w:szCs w:val="22"/>
        </w:rPr>
        <w:t xml:space="preserve"> </w:t>
      </w:r>
    </w:p>
    <w:p w14:paraId="3D32335C" w14:textId="77777777" w:rsidR="00601A15" w:rsidRPr="00ED2F61" w:rsidRDefault="00601A15" w:rsidP="005677A7">
      <w:pPr>
        <w:ind w:left="360"/>
        <w:rPr>
          <w:rFonts w:asciiTheme="minorHAnsi" w:hAnsiTheme="minorHAnsi"/>
          <w:b/>
          <w:sz w:val="24"/>
        </w:rPr>
      </w:pPr>
    </w:p>
    <w:p w14:paraId="49E91DBF" w14:textId="77777777" w:rsidR="00601A15" w:rsidRPr="0079536A" w:rsidRDefault="00601A15" w:rsidP="00095337">
      <w:pPr>
        <w:pStyle w:val="Heading2"/>
      </w:pPr>
      <w:r>
        <w:rPr>
          <w:b w:val="0"/>
          <w:szCs w:val="22"/>
        </w:rPr>
        <w:t>WHAT HAPPENED?</w:t>
      </w:r>
    </w:p>
    <w:p w14:paraId="0F27139D" w14:textId="77777777" w:rsidR="00601A15" w:rsidRPr="00ED2F61" w:rsidRDefault="00601A15" w:rsidP="005677A7">
      <w:pPr>
        <w:tabs>
          <w:tab w:val="left" w:pos="284"/>
        </w:tabs>
        <w:spacing w:before="0" w:after="200"/>
        <w:rPr>
          <w:rFonts w:asciiTheme="minorHAnsi" w:hAnsiTheme="minorHAnsi"/>
          <w:sz w:val="24"/>
        </w:rPr>
      </w:pPr>
    </w:p>
    <w:p w14:paraId="69281EBD" w14:textId="77777777" w:rsidR="00601A15" w:rsidRPr="0079536A" w:rsidRDefault="00601A15" w:rsidP="00095337">
      <w:pPr>
        <w:pStyle w:val="Heading2"/>
      </w:pPr>
      <w:r w:rsidRPr="00095337">
        <w:rPr>
          <w:szCs w:val="22"/>
        </w:rPr>
        <w:t>HOW DID YOU FEEL?</w:t>
      </w:r>
    </w:p>
    <w:p w14:paraId="4330150C" w14:textId="77777777" w:rsidR="00601A15" w:rsidRPr="00BF28D7" w:rsidRDefault="00601A15" w:rsidP="005677A7">
      <w:pPr>
        <w:widowControl w:val="0"/>
        <w:tabs>
          <w:tab w:val="left" w:pos="284"/>
        </w:tabs>
        <w:autoSpaceDE w:val="0"/>
        <w:autoSpaceDN w:val="0"/>
        <w:adjustRightInd w:val="0"/>
        <w:spacing w:before="0" w:after="240"/>
        <w:rPr>
          <w:rFonts w:asciiTheme="minorHAnsi" w:hAnsiTheme="minorHAnsi"/>
          <w:sz w:val="24"/>
        </w:rPr>
      </w:pPr>
    </w:p>
    <w:p w14:paraId="26A445C7" w14:textId="77777777" w:rsidR="00601A15" w:rsidRPr="0079536A" w:rsidRDefault="00601A15" w:rsidP="00095337">
      <w:pPr>
        <w:pStyle w:val="Heading2"/>
      </w:pPr>
      <w:r w:rsidRPr="00095337">
        <w:rPr>
          <w:szCs w:val="22"/>
        </w:rPr>
        <w:t>WHAT DID YOU THINK OR LEARN?</w:t>
      </w:r>
    </w:p>
    <w:p w14:paraId="0715A3A9" w14:textId="77777777" w:rsidR="00601A15" w:rsidRPr="00ED2F61" w:rsidRDefault="00601A15" w:rsidP="005677A7">
      <w:pPr>
        <w:pStyle w:val="ListParagraph"/>
        <w:tabs>
          <w:tab w:val="left" w:pos="284"/>
        </w:tabs>
        <w:ind w:left="284" w:hanging="284"/>
        <w:rPr>
          <w:rFonts w:asciiTheme="minorHAnsi" w:hAnsiTheme="minorHAnsi"/>
          <w:b/>
          <w:sz w:val="24"/>
        </w:rPr>
      </w:pPr>
    </w:p>
    <w:p w14:paraId="64343EFE" w14:textId="77777777" w:rsidR="00601A15" w:rsidRDefault="00601A15" w:rsidP="001B4541">
      <w:pPr>
        <w:pStyle w:val="Heading2"/>
      </w:pPr>
      <w:proofErr w:type="gramStart"/>
      <w:r w:rsidRPr="001B4541">
        <w:rPr>
          <w:szCs w:val="22"/>
        </w:rPr>
        <w:t>ANYTHING ELSE TO ADD?</w:t>
      </w:r>
      <w:proofErr w:type="gramEnd"/>
    </w:p>
    <w:p w14:paraId="436183BE" w14:textId="77777777" w:rsidR="00601A15" w:rsidRPr="0079536A" w:rsidRDefault="00601A15" w:rsidP="005677A7">
      <w:pPr>
        <w:pStyle w:val="ListParagraph"/>
        <w:tabs>
          <w:tab w:val="left" w:pos="284"/>
        </w:tabs>
        <w:ind w:left="284" w:hanging="284"/>
        <w:rPr>
          <w:rFonts w:asciiTheme="minorHAnsi" w:hAnsiTheme="minorHAnsi"/>
          <w:b/>
          <w:szCs w:val="22"/>
        </w:rPr>
      </w:pPr>
    </w:p>
    <w:p w14:paraId="0F07F854" w14:textId="77777777" w:rsidR="00601A15" w:rsidRDefault="00601A15" w:rsidP="005677A7">
      <w:pPr>
        <w:tabs>
          <w:tab w:val="left" w:pos="284"/>
        </w:tabs>
        <w:rPr>
          <w:rFonts w:asciiTheme="minorHAnsi" w:hAnsiTheme="minorHAnsi"/>
          <w:sz w:val="24"/>
        </w:rPr>
      </w:pPr>
    </w:p>
    <w:p w14:paraId="3FCE5BFF" w14:textId="77777777" w:rsidR="00601A15" w:rsidRDefault="00601A15" w:rsidP="005677A7">
      <w:pPr>
        <w:tabs>
          <w:tab w:val="left" w:pos="284"/>
        </w:tabs>
        <w:rPr>
          <w:rFonts w:asciiTheme="minorHAnsi" w:hAnsiTheme="minorHAnsi"/>
          <w:sz w:val="24"/>
        </w:rPr>
      </w:pPr>
    </w:p>
    <w:p w14:paraId="6AAC294A" w14:textId="77777777" w:rsidR="00601A15" w:rsidRPr="0079536A" w:rsidRDefault="00601A15" w:rsidP="005677A7">
      <w:pPr>
        <w:tabs>
          <w:tab w:val="left" w:pos="284"/>
        </w:tabs>
        <w:rPr>
          <w:rFonts w:asciiTheme="minorHAnsi" w:hAnsiTheme="minorHAnsi"/>
          <w:sz w:val="24"/>
        </w:rPr>
      </w:pPr>
    </w:p>
    <w:p w14:paraId="69B8EC0C" w14:textId="77777777" w:rsidR="00601A15" w:rsidRDefault="00601A15" w:rsidP="00095337">
      <w:r>
        <w:br w:type="page"/>
      </w:r>
    </w:p>
    <w:p w14:paraId="76448556" w14:textId="77777777" w:rsidR="00601A15" w:rsidRPr="0079536A" w:rsidRDefault="00601A15" w:rsidP="00095337">
      <w:r>
        <w:lastRenderedPageBreak/>
        <w:t>Visualisation Diary</w:t>
      </w:r>
    </w:p>
    <w:p w14:paraId="3DBC338C" w14:textId="77777777" w:rsidR="00601A15" w:rsidRPr="0079536A" w:rsidRDefault="00601A15" w:rsidP="005677A7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NAME: HORACE</w:t>
      </w:r>
    </w:p>
    <w:p w14:paraId="78124CB6" w14:textId="77777777" w:rsidR="00601A15" w:rsidRPr="0079536A" w:rsidRDefault="00601A15" w:rsidP="005677A7">
      <w:pPr>
        <w:rPr>
          <w:rFonts w:asciiTheme="minorHAnsi" w:hAnsiTheme="minorHAnsi"/>
          <w:b/>
          <w:szCs w:val="22"/>
        </w:rPr>
      </w:pPr>
      <w:r w:rsidRPr="0079536A">
        <w:rPr>
          <w:rFonts w:asciiTheme="minorHAnsi" w:hAnsiTheme="minorHAnsi"/>
          <w:b/>
          <w:szCs w:val="22"/>
        </w:rPr>
        <w:t>DATE</w:t>
      </w:r>
      <w:r>
        <w:rPr>
          <w:rFonts w:asciiTheme="minorHAnsi" w:hAnsiTheme="minorHAnsi"/>
          <w:b/>
          <w:szCs w:val="22"/>
        </w:rPr>
        <w:t>:</w:t>
      </w:r>
      <w:r w:rsidRPr="0079536A">
        <w:rPr>
          <w:rFonts w:asciiTheme="minorHAnsi" w:hAnsiTheme="minorHAnsi"/>
          <w:b/>
          <w:szCs w:val="22"/>
        </w:rPr>
        <w:t xml:space="preserve"> </w:t>
      </w:r>
      <w:r>
        <w:rPr>
          <w:rFonts w:asciiTheme="minorHAnsi" w:hAnsiTheme="minorHAnsi"/>
          <w:b/>
          <w:szCs w:val="22"/>
        </w:rPr>
        <w:t>06/12/2014</w:t>
      </w:r>
    </w:p>
    <w:p w14:paraId="7115CD90" w14:textId="77777777" w:rsidR="00601A15" w:rsidRPr="00ED2F61" w:rsidRDefault="00601A15" w:rsidP="00095337">
      <w:pPr>
        <w:pStyle w:val="Heading1"/>
      </w:pPr>
      <w:r>
        <w:rPr>
          <w:b w:val="0"/>
          <w:szCs w:val="22"/>
        </w:rPr>
        <w:t xml:space="preserve">VISUALISATION: </w:t>
      </w:r>
      <w:r w:rsidRPr="00F55E68">
        <w:rPr>
          <w:szCs w:val="22"/>
        </w:rPr>
        <w:t>http://www.informationisbeautiful.net/2010/planes-or-volcano/</w:t>
      </w:r>
    </w:p>
    <w:p w14:paraId="6C7BF96F" w14:textId="77777777" w:rsidR="00601A15" w:rsidRPr="00ED2F61" w:rsidRDefault="00601A15" w:rsidP="005677A7">
      <w:pPr>
        <w:ind w:left="360"/>
        <w:rPr>
          <w:rFonts w:asciiTheme="minorHAnsi" w:hAnsiTheme="minorHAnsi"/>
          <w:b/>
          <w:sz w:val="24"/>
        </w:rPr>
      </w:pPr>
    </w:p>
    <w:p w14:paraId="6B1CF55B" w14:textId="77777777" w:rsidR="00601A15" w:rsidRPr="0079536A" w:rsidRDefault="00601A15" w:rsidP="00095337">
      <w:pPr>
        <w:pStyle w:val="Heading2"/>
      </w:pPr>
      <w:r>
        <w:rPr>
          <w:b w:val="0"/>
          <w:szCs w:val="22"/>
        </w:rPr>
        <w:t>WHAT HAPPENED?</w:t>
      </w:r>
    </w:p>
    <w:p w14:paraId="50FDA2C3" w14:textId="77777777" w:rsidR="00601A15" w:rsidRDefault="00601A15" w:rsidP="005677A7">
      <w:pPr>
        <w:tabs>
          <w:tab w:val="left" w:pos="284"/>
        </w:tabs>
        <w:spacing w:before="0" w:after="200"/>
        <w:rPr>
          <w:rFonts w:asciiTheme="minorHAnsi" w:hAnsiTheme="minorHAnsi"/>
          <w:sz w:val="24"/>
        </w:rPr>
      </w:pPr>
    </w:p>
    <w:p w14:paraId="2D59F2AD" w14:textId="77777777" w:rsidR="00601A15" w:rsidRPr="00ED2F61" w:rsidRDefault="00601A15" w:rsidP="005677A7">
      <w:pPr>
        <w:tabs>
          <w:tab w:val="left" w:pos="284"/>
        </w:tabs>
        <w:spacing w:before="0" w:after="20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Looking for data on climate for work – looked at it once, and just did not like the aggressive nature of it.  </w:t>
      </w:r>
    </w:p>
    <w:p w14:paraId="6EBF9689" w14:textId="77777777" w:rsidR="00601A15" w:rsidRPr="0079536A" w:rsidRDefault="00601A15" w:rsidP="00095337">
      <w:pPr>
        <w:pStyle w:val="Heading2"/>
      </w:pPr>
      <w:r w:rsidRPr="00095337">
        <w:rPr>
          <w:szCs w:val="22"/>
        </w:rPr>
        <w:t>HOW DID YOU FEEL?</w:t>
      </w:r>
    </w:p>
    <w:p w14:paraId="46FEEEBE" w14:textId="77777777" w:rsidR="00601A15" w:rsidRDefault="00601A15" w:rsidP="005677A7">
      <w:pPr>
        <w:widowControl w:val="0"/>
        <w:tabs>
          <w:tab w:val="left" w:pos="284"/>
        </w:tabs>
        <w:autoSpaceDE w:val="0"/>
        <w:autoSpaceDN w:val="0"/>
        <w:adjustRightInd w:val="0"/>
        <w:spacing w:before="0" w:after="240"/>
        <w:rPr>
          <w:rFonts w:asciiTheme="minorHAnsi" w:hAnsiTheme="minorHAnsi"/>
          <w:sz w:val="24"/>
        </w:rPr>
      </w:pPr>
    </w:p>
    <w:p w14:paraId="3D19DB4C" w14:textId="77777777" w:rsidR="00601A15" w:rsidRPr="00BF28D7" w:rsidRDefault="00601A15" w:rsidP="005677A7">
      <w:pPr>
        <w:widowControl w:val="0"/>
        <w:tabs>
          <w:tab w:val="left" w:pos="284"/>
        </w:tabs>
        <w:autoSpaceDE w:val="0"/>
        <w:autoSpaceDN w:val="0"/>
        <w:adjustRightInd w:val="0"/>
        <w:spacing w:before="0" w:after="24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I didn’t feel much, as it has only three data points so looking at it briefly told you as much as looking a while at it, plus the colours were not to my taste.  </w:t>
      </w:r>
    </w:p>
    <w:p w14:paraId="23FEB825" w14:textId="77777777" w:rsidR="00601A15" w:rsidRPr="0079536A" w:rsidRDefault="00601A15" w:rsidP="00095337">
      <w:pPr>
        <w:pStyle w:val="Heading2"/>
      </w:pPr>
      <w:r w:rsidRPr="00095337">
        <w:rPr>
          <w:szCs w:val="22"/>
        </w:rPr>
        <w:t>WHAT DID YOU THINK OR LEARN?</w:t>
      </w:r>
    </w:p>
    <w:p w14:paraId="7DEB2C7E" w14:textId="77777777" w:rsidR="00601A15" w:rsidRPr="00ED2F61" w:rsidRDefault="00601A15" w:rsidP="005677A7">
      <w:pPr>
        <w:pStyle w:val="ListParagraph"/>
        <w:tabs>
          <w:tab w:val="left" w:pos="284"/>
        </w:tabs>
        <w:ind w:left="284" w:hanging="284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 xml:space="preserve">That the Icelandic volcano eruption caused a lot of saved CO2 though cancelled flights, but feel this could have been a lot better presented. </w:t>
      </w:r>
    </w:p>
    <w:p w14:paraId="4216E1CC" w14:textId="77777777" w:rsidR="00601A15" w:rsidRDefault="00601A15" w:rsidP="001B4541">
      <w:pPr>
        <w:pStyle w:val="Heading2"/>
      </w:pPr>
      <w:proofErr w:type="gramStart"/>
      <w:r w:rsidRPr="001B4541">
        <w:rPr>
          <w:szCs w:val="22"/>
        </w:rPr>
        <w:t>ANYTHING ELSE TO ADD?</w:t>
      </w:r>
      <w:proofErr w:type="gramEnd"/>
    </w:p>
    <w:p w14:paraId="02E12B0D" w14:textId="77777777" w:rsidR="00601A15" w:rsidRPr="0079536A" w:rsidRDefault="00601A15" w:rsidP="005677A7">
      <w:pPr>
        <w:pStyle w:val="ListParagraph"/>
        <w:tabs>
          <w:tab w:val="left" w:pos="284"/>
        </w:tabs>
        <w:ind w:left="284" w:hanging="284"/>
        <w:rPr>
          <w:rFonts w:asciiTheme="minorHAnsi" w:hAnsiTheme="minorHAnsi"/>
          <w:b/>
          <w:szCs w:val="22"/>
        </w:rPr>
      </w:pPr>
    </w:p>
    <w:p w14:paraId="133D4055" w14:textId="77777777" w:rsidR="00601A15" w:rsidRDefault="00601A15" w:rsidP="005677A7">
      <w:pPr>
        <w:tabs>
          <w:tab w:val="left" w:pos="284"/>
        </w:tabs>
        <w:rPr>
          <w:rFonts w:asciiTheme="minorHAnsi" w:hAnsiTheme="minorHAnsi"/>
          <w:sz w:val="24"/>
        </w:rPr>
      </w:pPr>
    </w:p>
    <w:p w14:paraId="2FD9AF9C" w14:textId="77777777" w:rsidR="00601A15" w:rsidRDefault="00601A15" w:rsidP="005677A7">
      <w:pPr>
        <w:tabs>
          <w:tab w:val="left" w:pos="284"/>
        </w:tabs>
        <w:rPr>
          <w:rFonts w:asciiTheme="minorHAnsi" w:hAnsiTheme="minorHAnsi"/>
          <w:sz w:val="24"/>
        </w:rPr>
      </w:pPr>
    </w:p>
    <w:p w14:paraId="4D32BD07" w14:textId="77777777" w:rsidR="00601A15" w:rsidRPr="0079536A" w:rsidRDefault="00601A15" w:rsidP="005677A7">
      <w:pPr>
        <w:tabs>
          <w:tab w:val="left" w:pos="284"/>
        </w:tabs>
        <w:rPr>
          <w:rFonts w:asciiTheme="minorHAnsi" w:hAnsiTheme="minorHAnsi"/>
          <w:sz w:val="24"/>
        </w:rPr>
      </w:pPr>
    </w:p>
    <w:p w14:paraId="2E8A88B7" w14:textId="77777777" w:rsidR="00601A15" w:rsidRDefault="00601A15" w:rsidP="00095337">
      <w:r>
        <w:br w:type="page"/>
      </w:r>
    </w:p>
    <w:p w14:paraId="13AB9FC9" w14:textId="77777777" w:rsidR="00601A15" w:rsidRPr="0079536A" w:rsidRDefault="00601A15" w:rsidP="00095337">
      <w:r>
        <w:lastRenderedPageBreak/>
        <w:t>Visualisation Diary</w:t>
      </w:r>
    </w:p>
    <w:p w14:paraId="3A1DAA8D" w14:textId="77777777" w:rsidR="00601A15" w:rsidRPr="0079536A" w:rsidRDefault="00601A15" w:rsidP="005677A7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NAME: HORACE</w:t>
      </w:r>
    </w:p>
    <w:p w14:paraId="1F24B678" w14:textId="77777777" w:rsidR="00601A15" w:rsidRPr="0079536A" w:rsidRDefault="00601A15" w:rsidP="005677A7">
      <w:pPr>
        <w:rPr>
          <w:rFonts w:asciiTheme="minorHAnsi" w:hAnsiTheme="minorHAnsi"/>
          <w:b/>
          <w:szCs w:val="22"/>
        </w:rPr>
      </w:pPr>
      <w:r w:rsidRPr="0079536A">
        <w:rPr>
          <w:rFonts w:asciiTheme="minorHAnsi" w:hAnsiTheme="minorHAnsi"/>
          <w:b/>
          <w:szCs w:val="22"/>
        </w:rPr>
        <w:t>DATE</w:t>
      </w:r>
      <w:r>
        <w:rPr>
          <w:rFonts w:asciiTheme="minorHAnsi" w:hAnsiTheme="minorHAnsi"/>
          <w:b/>
          <w:szCs w:val="22"/>
        </w:rPr>
        <w:t>:</w:t>
      </w:r>
      <w:r w:rsidRPr="0079536A">
        <w:rPr>
          <w:rFonts w:asciiTheme="minorHAnsi" w:hAnsiTheme="minorHAnsi"/>
          <w:b/>
          <w:szCs w:val="22"/>
        </w:rPr>
        <w:t xml:space="preserve"> </w:t>
      </w:r>
      <w:r>
        <w:rPr>
          <w:rFonts w:asciiTheme="minorHAnsi" w:hAnsiTheme="minorHAnsi"/>
          <w:b/>
          <w:szCs w:val="22"/>
        </w:rPr>
        <w:t>07/12/2014</w:t>
      </w:r>
    </w:p>
    <w:p w14:paraId="5E78EBDD" w14:textId="77777777" w:rsidR="00601A15" w:rsidRPr="00ED2F61" w:rsidRDefault="00601A15" w:rsidP="00095337">
      <w:pPr>
        <w:pStyle w:val="Heading1"/>
      </w:pPr>
      <w:r>
        <w:rPr>
          <w:b w:val="0"/>
          <w:szCs w:val="22"/>
        </w:rPr>
        <w:t xml:space="preserve">VISUALISATION: </w:t>
      </w:r>
      <w:r w:rsidRPr="00F55E68">
        <w:rPr>
          <w:szCs w:val="22"/>
        </w:rPr>
        <w:t>http://www.informationisbeautiful.net/2010/how-much-do-music-artists-earn-online/</w:t>
      </w:r>
    </w:p>
    <w:p w14:paraId="5FFD680E" w14:textId="77777777" w:rsidR="00601A15" w:rsidRPr="00ED2F61" w:rsidRDefault="00601A15" w:rsidP="005677A7">
      <w:pPr>
        <w:ind w:left="360"/>
        <w:rPr>
          <w:rFonts w:asciiTheme="minorHAnsi" w:hAnsiTheme="minorHAnsi"/>
          <w:b/>
          <w:sz w:val="24"/>
        </w:rPr>
      </w:pPr>
    </w:p>
    <w:p w14:paraId="178DDB12" w14:textId="77777777" w:rsidR="00601A15" w:rsidRPr="0079536A" w:rsidRDefault="00601A15" w:rsidP="00095337">
      <w:pPr>
        <w:pStyle w:val="Heading2"/>
      </w:pPr>
      <w:r>
        <w:rPr>
          <w:b w:val="0"/>
          <w:szCs w:val="22"/>
        </w:rPr>
        <w:t>WHAT HAPPENED?</w:t>
      </w:r>
    </w:p>
    <w:p w14:paraId="381A104A" w14:textId="77777777" w:rsidR="00601A15" w:rsidRDefault="00601A15" w:rsidP="005677A7">
      <w:pPr>
        <w:tabs>
          <w:tab w:val="left" w:pos="284"/>
        </w:tabs>
        <w:spacing w:before="0" w:after="200"/>
        <w:rPr>
          <w:rFonts w:asciiTheme="minorHAnsi" w:hAnsiTheme="minorHAnsi"/>
          <w:sz w:val="24"/>
        </w:rPr>
      </w:pPr>
    </w:p>
    <w:p w14:paraId="5AEFBD0D" w14:textId="77777777" w:rsidR="00601A15" w:rsidRPr="00ED2F61" w:rsidRDefault="00601A15" w:rsidP="005677A7">
      <w:pPr>
        <w:tabs>
          <w:tab w:val="left" w:pos="284"/>
        </w:tabs>
        <w:spacing w:before="0" w:after="20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Looking for data post Taylor Swift pulling her works from </w:t>
      </w:r>
      <w:proofErr w:type="spellStart"/>
      <w:r>
        <w:rPr>
          <w:rFonts w:asciiTheme="minorHAnsi" w:hAnsiTheme="minorHAnsi"/>
          <w:sz w:val="24"/>
        </w:rPr>
        <w:t>Spotify</w:t>
      </w:r>
      <w:proofErr w:type="spellEnd"/>
      <w:r>
        <w:rPr>
          <w:rFonts w:asciiTheme="minorHAnsi" w:hAnsiTheme="minorHAnsi"/>
          <w:sz w:val="24"/>
        </w:rPr>
        <w:t xml:space="preserve">, I wanted to know how much they actually (didn’t) pay her. </w:t>
      </w:r>
    </w:p>
    <w:p w14:paraId="3A347137" w14:textId="77777777" w:rsidR="00601A15" w:rsidRPr="0079536A" w:rsidRDefault="00601A15" w:rsidP="00095337">
      <w:pPr>
        <w:pStyle w:val="Heading2"/>
      </w:pPr>
      <w:r w:rsidRPr="00095337">
        <w:rPr>
          <w:szCs w:val="22"/>
        </w:rPr>
        <w:t>HOW DID YOU FEEL?</w:t>
      </w:r>
    </w:p>
    <w:p w14:paraId="08E82E7D" w14:textId="77777777" w:rsidR="00601A15" w:rsidRDefault="00601A15" w:rsidP="005677A7">
      <w:pPr>
        <w:widowControl w:val="0"/>
        <w:tabs>
          <w:tab w:val="left" w:pos="284"/>
        </w:tabs>
        <w:autoSpaceDE w:val="0"/>
        <w:autoSpaceDN w:val="0"/>
        <w:adjustRightInd w:val="0"/>
        <w:spacing w:before="0" w:after="240"/>
        <w:rPr>
          <w:rFonts w:asciiTheme="minorHAnsi" w:hAnsiTheme="minorHAnsi"/>
          <w:sz w:val="24"/>
        </w:rPr>
      </w:pPr>
    </w:p>
    <w:p w14:paraId="4E4C2D47" w14:textId="77777777" w:rsidR="00601A15" w:rsidRPr="00BF28D7" w:rsidRDefault="00601A15" w:rsidP="00626254">
      <w:pPr>
        <w:widowControl w:val="0"/>
        <w:tabs>
          <w:tab w:val="left" w:pos="284"/>
        </w:tabs>
        <w:autoSpaceDE w:val="0"/>
        <w:autoSpaceDN w:val="0"/>
        <w:adjustRightInd w:val="0"/>
        <w:spacing w:before="0" w:after="24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Interested, made me realise how little </w:t>
      </w:r>
      <w:proofErr w:type="spellStart"/>
      <w:r>
        <w:rPr>
          <w:rFonts w:asciiTheme="minorHAnsi" w:hAnsiTheme="minorHAnsi"/>
          <w:sz w:val="24"/>
        </w:rPr>
        <w:t>Spotify</w:t>
      </w:r>
      <w:proofErr w:type="spellEnd"/>
      <w:r>
        <w:rPr>
          <w:rFonts w:asciiTheme="minorHAnsi" w:hAnsiTheme="minorHAnsi"/>
          <w:sz w:val="24"/>
        </w:rPr>
        <w:t xml:space="preserve"> pay per play but would have preferred more current statistics.  </w:t>
      </w:r>
    </w:p>
    <w:p w14:paraId="5B71DBA7" w14:textId="77777777" w:rsidR="00601A15" w:rsidRPr="0079536A" w:rsidRDefault="00601A15" w:rsidP="00095337">
      <w:pPr>
        <w:pStyle w:val="Heading2"/>
      </w:pPr>
      <w:r w:rsidRPr="00095337">
        <w:rPr>
          <w:szCs w:val="22"/>
        </w:rPr>
        <w:t>WHAT DID YOU THINK OR LEARN?</w:t>
      </w:r>
    </w:p>
    <w:p w14:paraId="3A046DDC" w14:textId="77777777" w:rsidR="00601A15" w:rsidRDefault="00601A15" w:rsidP="005677A7">
      <w:pPr>
        <w:pStyle w:val="ListParagraph"/>
        <w:tabs>
          <w:tab w:val="left" w:pos="284"/>
        </w:tabs>
        <w:ind w:left="284" w:hanging="284"/>
        <w:rPr>
          <w:rFonts w:asciiTheme="minorHAnsi" w:hAnsiTheme="minorHAnsi"/>
          <w:b/>
          <w:sz w:val="24"/>
        </w:rPr>
      </w:pPr>
    </w:p>
    <w:p w14:paraId="56F762BE" w14:textId="77777777" w:rsidR="00601A15" w:rsidRPr="00ED2F61" w:rsidRDefault="00601A15" w:rsidP="005677A7">
      <w:pPr>
        <w:pStyle w:val="ListParagraph"/>
        <w:tabs>
          <w:tab w:val="left" w:pos="284"/>
        </w:tabs>
        <w:ind w:left="284" w:hanging="284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 xml:space="preserve">I think, like yesterdays one, that it could have been presented a lot better i.e. seeing a direct comparison side to side but this way clearly illustrates how little </w:t>
      </w:r>
      <w:proofErr w:type="spellStart"/>
      <w:r>
        <w:rPr>
          <w:rFonts w:asciiTheme="minorHAnsi" w:hAnsiTheme="minorHAnsi"/>
          <w:b/>
          <w:sz w:val="24"/>
        </w:rPr>
        <w:t>Spotify</w:t>
      </w:r>
      <w:proofErr w:type="spellEnd"/>
      <w:r>
        <w:rPr>
          <w:rFonts w:asciiTheme="minorHAnsi" w:hAnsiTheme="minorHAnsi"/>
          <w:b/>
          <w:sz w:val="24"/>
        </w:rPr>
        <w:t xml:space="preserve"> pay in comparison to other retailers. </w:t>
      </w:r>
    </w:p>
    <w:p w14:paraId="6B93FA59" w14:textId="77777777" w:rsidR="00601A15" w:rsidRDefault="00601A15" w:rsidP="001B4541">
      <w:pPr>
        <w:pStyle w:val="Heading2"/>
      </w:pPr>
      <w:proofErr w:type="gramStart"/>
      <w:r w:rsidRPr="001B4541">
        <w:rPr>
          <w:szCs w:val="22"/>
        </w:rPr>
        <w:t>ANYTHING ELSE TO ADD?</w:t>
      </w:r>
      <w:proofErr w:type="gramEnd"/>
    </w:p>
    <w:p w14:paraId="26F814AE" w14:textId="77777777" w:rsidR="00601A15" w:rsidRPr="0079536A" w:rsidRDefault="00601A15" w:rsidP="005677A7">
      <w:pPr>
        <w:pStyle w:val="ListParagraph"/>
        <w:tabs>
          <w:tab w:val="left" w:pos="284"/>
        </w:tabs>
        <w:ind w:left="284" w:hanging="284"/>
        <w:rPr>
          <w:rFonts w:asciiTheme="minorHAnsi" w:hAnsiTheme="minorHAnsi"/>
          <w:b/>
          <w:szCs w:val="22"/>
        </w:rPr>
      </w:pPr>
    </w:p>
    <w:p w14:paraId="163E23DE" w14:textId="77777777" w:rsidR="00601A15" w:rsidRDefault="00601A15" w:rsidP="005677A7">
      <w:pPr>
        <w:tabs>
          <w:tab w:val="left" w:pos="284"/>
        </w:tabs>
        <w:rPr>
          <w:rFonts w:asciiTheme="minorHAnsi" w:hAnsiTheme="minorHAnsi"/>
          <w:sz w:val="24"/>
        </w:rPr>
      </w:pPr>
    </w:p>
    <w:p w14:paraId="68F2A827" w14:textId="77777777" w:rsidR="00601A15" w:rsidRDefault="00601A15" w:rsidP="005677A7">
      <w:pPr>
        <w:tabs>
          <w:tab w:val="left" w:pos="284"/>
        </w:tabs>
        <w:rPr>
          <w:rFonts w:asciiTheme="minorHAnsi" w:hAnsiTheme="minorHAnsi"/>
          <w:sz w:val="24"/>
        </w:rPr>
      </w:pPr>
    </w:p>
    <w:p w14:paraId="4029DC53" w14:textId="77777777" w:rsidR="00601A15" w:rsidRPr="0079536A" w:rsidRDefault="00601A15" w:rsidP="005677A7">
      <w:pPr>
        <w:tabs>
          <w:tab w:val="left" w:pos="284"/>
        </w:tabs>
        <w:rPr>
          <w:rFonts w:asciiTheme="minorHAnsi" w:hAnsiTheme="minorHAnsi"/>
          <w:sz w:val="24"/>
        </w:rPr>
      </w:pPr>
    </w:p>
    <w:p w14:paraId="20F6352B" w14:textId="77777777" w:rsidR="00086F3E" w:rsidRPr="00ED2F61" w:rsidRDefault="00086F3E" w:rsidP="0032160F">
      <w:pPr>
        <w:spacing w:line="240" w:lineRule="auto"/>
        <w:rPr>
          <w:rFonts w:asciiTheme="minorHAnsi" w:hAnsiTheme="minorHAnsi"/>
          <w:sz w:val="24"/>
        </w:rPr>
      </w:pPr>
    </w:p>
    <w:sectPr w:rsidR="00086F3E" w:rsidRPr="00ED2F61" w:rsidSect="005E3BD4">
      <w:footerReference w:type="default" r:id="rId8"/>
      <w:pgSz w:w="11906" w:h="16838" w:code="9"/>
      <w:pgMar w:top="720" w:right="720" w:bottom="720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34790E" w14:textId="77777777" w:rsidR="0007246A" w:rsidRDefault="0007246A" w:rsidP="00CB7591">
      <w:pPr>
        <w:spacing w:before="0" w:line="240" w:lineRule="auto"/>
      </w:pPr>
      <w:r>
        <w:separator/>
      </w:r>
    </w:p>
  </w:endnote>
  <w:endnote w:type="continuationSeparator" w:id="0">
    <w:p w14:paraId="7F6BDF49" w14:textId="77777777" w:rsidR="0007246A" w:rsidRDefault="0007246A" w:rsidP="00CB759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3FB74" w14:textId="77777777" w:rsidR="0007246A" w:rsidRDefault="0007246A">
    <w:pPr>
      <w:pStyle w:val="Footer"/>
      <w:jc w:val="right"/>
    </w:pPr>
  </w:p>
  <w:p w14:paraId="039256FA" w14:textId="77777777" w:rsidR="0007246A" w:rsidRDefault="0007246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62845F" w14:textId="77777777" w:rsidR="0007246A" w:rsidRDefault="0007246A" w:rsidP="00CB7591">
      <w:pPr>
        <w:spacing w:before="0" w:line="240" w:lineRule="auto"/>
      </w:pPr>
      <w:r>
        <w:separator/>
      </w:r>
    </w:p>
  </w:footnote>
  <w:footnote w:type="continuationSeparator" w:id="0">
    <w:p w14:paraId="193D4755" w14:textId="77777777" w:rsidR="0007246A" w:rsidRDefault="0007246A" w:rsidP="00CB7591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AD4746"/>
    <w:multiLevelType w:val="hybridMultilevel"/>
    <w:tmpl w:val="266A340A"/>
    <w:lvl w:ilvl="0" w:tplc="E3F0F8F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4A661C"/>
    <w:multiLevelType w:val="hybridMultilevel"/>
    <w:tmpl w:val="253A83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D192A09"/>
    <w:multiLevelType w:val="hybridMultilevel"/>
    <w:tmpl w:val="C7CEA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E94D51"/>
    <w:multiLevelType w:val="hybridMultilevel"/>
    <w:tmpl w:val="DC845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665318"/>
    <w:multiLevelType w:val="hybridMultilevel"/>
    <w:tmpl w:val="087613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9173CC6"/>
    <w:multiLevelType w:val="hybridMultilevel"/>
    <w:tmpl w:val="7A26A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E47DB5"/>
    <w:multiLevelType w:val="hybridMultilevel"/>
    <w:tmpl w:val="CC50B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8D0012"/>
    <w:multiLevelType w:val="hybridMultilevel"/>
    <w:tmpl w:val="DEF28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0B3A1A"/>
    <w:multiLevelType w:val="hybridMultilevel"/>
    <w:tmpl w:val="65AC1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A63566"/>
    <w:multiLevelType w:val="hybridMultilevel"/>
    <w:tmpl w:val="8D1E3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B16EC1"/>
    <w:multiLevelType w:val="hybridMultilevel"/>
    <w:tmpl w:val="44B2B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B44325"/>
    <w:multiLevelType w:val="multilevel"/>
    <w:tmpl w:val="4EB62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4167967"/>
    <w:multiLevelType w:val="hybridMultilevel"/>
    <w:tmpl w:val="A24CD2C4"/>
    <w:lvl w:ilvl="0" w:tplc="315842F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C21705F"/>
    <w:multiLevelType w:val="hybridMultilevel"/>
    <w:tmpl w:val="90A48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720455"/>
    <w:multiLevelType w:val="hybridMultilevel"/>
    <w:tmpl w:val="7E5E43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03F685C"/>
    <w:multiLevelType w:val="hybridMultilevel"/>
    <w:tmpl w:val="DC1E0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F257C0"/>
    <w:multiLevelType w:val="hybridMultilevel"/>
    <w:tmpl w:val="445610B6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F84387"/>
    <w:multiLevelType w:val="hybridMultilevel"/>
    <w:tmpl w:val="B2E21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F35E0C"/>
    <w:multiLevelType w:val="hybridMultilevel"/>
    <w:tmpl w:val="8A4AD7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276A29"/>
    <w:multiLevelType w:val="hybridMultilevel"/>
    <w:tmpl w:val="087613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B7D19D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>
    <w:nsid w:val="5DB25108"/>
    <w:multiLevelType w:val="hybridMultilevel"/>
    <w:tmpl w:val="E53E2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536EB4"/>
    <w:multiLevelType w:val="hybridMultilevel"/>
    <w:tmpl w:val="8B4AFC3A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B922DD"/>
    <w:multiLevelType w:val="hybridMultilevel"/>
    <w:tmpl w:val="5B2AD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7263F0"/>
    <w:multiLevelType w:val="hybridMultilevel"/>
    <w:tmpl w:val="935EE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1004B4"/>
    <w:multiLevelType w:val="multilevel"/>
    <w:tmpl w:val="266A3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554B8F"/>
    <w:multiLevelType w:val="hybridMultilevel"/>
    <w:tmpl w:val="EA1A8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DE6FB2"/>
    <w:multiLevelType w:val="hybridMultilevel"/>
    <w:tmpl w:val="8ED87A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8974900"/>
    <w:multiLevelType w:val="hybridMultilevel"/>
    <w:tmpl w:val="7BD401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2A6968"/>
    <w:multiLevelType w:val="hybridMultilevel"/>
    <w:tmpl w:val="0FAEE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756B09"/>
    <w:multiLevelType w:val="hybridMultilevel"/>
    <w:tmpl w:val="EDB6E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310489"/>
    <w:multiLevelType w:val="hybridMultilevel"/>
    <w:tmpl w:val="A6EE99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3195483"/>
    <w:multiLevelType w:val="hybridMultilevel"/>
    <w:tmpl w:val="D9FC2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41"/>
  </w:num>
  <w:num w:numId="13">
    <w:abstractNumId w:val="37"/>
  </w:num>
  <w:num w:numId="14">
    <w:abstractNumId w:val="29"/>
  </w:num>
  <w:num w:numId="15">
    <w:abstractNumId w:val="28"/>
  </w:num>
  <w:num w:numId="16">
    <w:abstractNumId w:val="18"/>
  </w:num>
  <w:num w:numId="17">
    <w:abstractNumId w:val="40"/>
  </w:num>
  <w:num w:numId="18">
    <w:abstractNumId w:val="36"/>
  </w:num>
  <w:num w:numId="19">
    <w:abstractNumId w:val="20"/>
  </w:num>
  <w:num w:numId="20">
    <w:abstractNumId w:val="23"/>
  </w:num>
  <w:num w:numId="21">
    <w:abstractNumId w:val="17"/>
  </w:num>
  <w:num w:numId="22">
    <w:abstractNumId w:val="39"/>
  </w:num>
  <w:num w:numId="23">
    <w:abstractNumId w:val="34"/>
  </w:num>
  <w:num w:numId="24">
    <w:abstractNumId w:val="33"/>
  </w:num>
  <w:num w:numId="25">
    <w:abstractNumId w:val="25"/>
  </w:num>
  <w:num w:numId="26">
    <w:abstractNumId w:val="16"/>
  </w:num>
  <w:num w:numId="27">
    <w:abstractNumId w:val="12"/>
  </w:num>
  <w:num w:numId="28">
    <w:abstractNumId w:val="10"/>
  </w:num>
  <w:num w:numId="29">
    <w:abstractNumId w:val="32"/>
  </w:num>
  <w:num w:numId="30">
    <w:abstractNumId w:val="26"/>
  </w:num>
  <w:num w:numId="31">
    <w:abstractNumId w:val="21"/>
  </w:num>
  <w:num w:numId="32">
    <w:abstractNumId w:val="31"/>
  </w:num>
  <w:num w:numId="33">
    <w:abstractNumId w:val="13"/>
  </w:num>
  <w:num w:numId="34">
    <w:abstractNumId w:val="22"/>
  </w:num>
  <w:num w:numId="35">
    <w:abstractNumId w:val="24"/>
  </w:num>
  <w:num w:numId="36">
    <w:abstractNumId w:val="11"/>
  </w:num>
  <w:num w:numId="37">
    <w:abstractNumId w:val="38"/>
  </w:num>
  <w:num w:numId="38">
    <w:abstractNumId w:val="19"/>
  </w:num>
  <w:num w:numId="39">
    <w:abstractNumId w:val="27"/>
  </w:num>
  <w:num w:numId="40">
    <w:abstractNumId w:val="42"/>
  </w:num>
  <w:num w:numId="41">
    <w:abstractNumId w:val="15"/>
  </w:num>
  <w:num w:numId="42">
    <w:abstractNumId w:val="30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LeedsUniHarvard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9tw2rw2e8w55f1eepzbpxt2mtrps2d9zsfsv&quot;&gt;Seeing Data&lt;record-ids&gt;&lt;item&gt;27&lt;/item&gt;&lt;item&gt;224&lt;/item&gt;&lt;item&gt;273&lt;/item&gt;&lt;item&gt;274&lt;/item&gt;&lt;item&gt;276&lt;/item&gt;&lt;item&gt;302&lt;/item&gt;&lt;item&gt;303&lt;/item&gt;&lt;item&gt;304&lt;/item&gt;&lt;/record-ids&gt;&lt;/item&gt;&lt;/Libraries&gt;"/>
  </w:docVars>
  <w:rsids>
    <w:rsidRoot w:val="00EC5C61"/>
    <w:rsid w:val="000045EA"/>
    <w:rsid w:val="00030A45"/>
    <w:rsid w:val="00032114"/>
    <w:rsid w:val="000501BF"/>
    <w:rsid w:val="000558F2"/>
    <w:rsid w:val="0007246A"/>
    <w:rsid w:val="00084E47"/>
    <w:rsid w:val="00086F3E"/>
    <w:rsid w:val="00095337"/>
    <w:rsid w:val="000A368F"/>
    <w:rsid w:val="000A395C"/>
    <w:rsid w:val="000B7DA7"/>
    <w:rsid w:val="000C30C4"/>
    <w:rsid w:val="000D6419"/>
    <w:rsid w:val="000E38EC"/>
    <w:rsid w:val="000E596C"/>
    <w:rsid w:val="001029A8"/>
    <w:rsid w:val="00115663"/>
    <w:rsid w:val="00121C5D"/>
    <w:rsid w:val="00132912"/>
    <w:rsid w:val="001464F5"/>
    <w:rsid w:val="001563ED"/>
    <w:rsid w:val="001770AE"/>
    <w:rsid w:val="0019485C"/>
    <w:rsid w:val="001B4541"/>
    <w:rsid w:val="001C2F45"/>
    <w:rsid w:val="001D0164"/>
    <w:rsid w:val="001F7B2D"/>
    <w:rsid w:val="00230A52"/>
    <w:rsid w:val="00231B61"/>
    <w:rsid w:val="00247742"/>
    <w:rsid w:val="00270908"/>
    <w:rsid w:val="00271FC1"/>
    <w:rsid w:val="00273123"/>
    <w:rsid w:val="002823AE"/>
    <w:rsid w:val="002A237B"/>
    <w:rsid w:val="002A3955"/>
    <w:rsid w:val="002A3BF4"/>
    <w:rsid w:val="002B120D"/>
    <w:rsid w:val="002E73AD"/>
    <w:rsid w:val="003006B2"/>
    <w:rsid w:val="00305707"/>
    <w:rsid w:val="00310FF3"/>
    <w:rsid w:val="0032160F"/>
    <w:rsid w:val="00321CC7"/>
    <w:rsid w:val="00325A0B"/>
    <w:rsid w:val="00330467"/>
    <w:rsid w:val="003400F1"/>
    <w:rsid w:val="003452B2"/>
    <w:rsid w:val="0036091A"/>
    <w:rsid w:val="00374410"/>
    <w:rsid w:val="00376475"/>
    <w:rsid w:val="003828C9"/>
    <w:rsid w:val="003840A8"/>
    <w:rsid w:val="00391EB9"/>
    <w:rsid w:val="003A3045"/>
    <w:rsid w:val="003B4474"/>
    <w:rsid w:val="003C62D1"/>
    <w:rsid w:val="003D347E"/>
    <w:rsid w:val="003D498D"/>
    <w:rsid w:val="003F12AF"/>
    <w:rsid w:val="00405C98"/>
    <w:rsid w:val="00407CE6"/>
    <w:rsid w:val="00416AA0"/>
    <w:rsid w:val="004402D7"/>
    <w:rsid w:val="004455A9"/>
    <w:rsid w:val="00456D17"/>
    <w:rsid w:val="00471F80"/>
    <w:rsid w:val="004760E9"/>
    <w:rsid w:val="00484826"/>
    <w:rsid w:val="00492FE2"/>
    <w:rsid w:val="004A2979"/>
    <w:rsid w:val="004B02A0"/>
    <w:rsid w:val="004B395C"/>
    <w:rsid w:val="004C0CBF"/>
    <w:rsid w:val="004C69FB"/>
    <w:rsid w:val="004F76D7"/>
    <w:rsid w:val="00503841"/>
    <w:rsid w:val="00515254"/>
    <w:rsid w:val="0053319D"/>
    <w:rsid w:val="00540B6B"/>
    <w:rsid w:val="0056264E"/>
    <w:rsid w:val="00564388"/>
    <w:rsid w:val="00564D83"/>
    <w:rsid w:val="005659BC"/>
    <w:rsid w:val="005677A7"/>
    <w:rsid w:val="00576719"/>
    <w:rsid w:val="005A6713"/>
    <w:rsid w:val="005B0D14"/>
    <w:rsid w:val="005B5F4F"/>
    <w:rsid w:val="005B7F93"/>
    <w:rsid w:val="005C161B"/>
    <w:rsid w:val="005E369C"/>
    <w:rsid w:val="005E3BD4"/>
    <w:rsid w:val="005E7234"/>
    <w:rsid w:val="005F1514"/>
    <w:rsid w:val="005F763A"/>
    <w:rsid w:val="00601A15"/>
    <w:rsid w:val="00601CCA"/>
    <w:rsid w:val="00626254"/>
    <w:rsid w:val="00633D22"/>
    <w:rsid w:val="00637FE8"/>
    <w:rsid w:val="006422C8"/>
    <w:rsid w:val="00643797"/>
    <w:rsid w:val="00650C73"/>
    <w:rsid w:val="00651B5B"/>
    <w:rsid w:val="00673542"/>
    <w:rsid w:val="00683AF9"/>
    <w:rsid w:val="006A457A"/>
    <w:rsid w:val="006D1806"/>
    <w:rsid w:val="006E60E2"/>
    <w:rsid w:val="006F163E"/>
    <w:rsid w:val="006F1F2A"/>
    <w:rsid w:val="006F3C75"/>
    <w:rsid w:val="0070271C"/>
    <w:rsid w:val="007529FC"/>
    <w:rsid w:val="00785C5A"/>
    <w:rsid w:val="0079536A"/>
    <w:rsid w:val="007D187C"/>
    <w:rsid w:val="007E3F5B"/>
    <w:rsid w:val="007F1E29"/>
    <w:rsid w:val="007F4C6D"/>
    <w:rsid w:val="00832ABF"/>
    <w:rsid w:val="00847054"/>
    <w:rsid w:val="00873D7B"/>
    <w:rsid w:val="00880119"/>
    <w:rsid w:val="008854FC"/>
    <w:rsid w:val="0088595D"/>
    <w:rsid w:val="00890E90"/>
    <w:rsid w:val="00892D3A"/>
    <w:rsid w:val="008A5E84"/>
    <w:rsid w:val="008B27EE"/>
    <w:rsid w:val="008C1009"/>
    <w:rsid w:val="008C2B1C"/>
    <w:rsid w:val="008C7583"/>
    <w:rsid w:val="008D693F"/>
    <w:rsid w:val="008E740C"/>
    <w:rsid w:val="008F14E3"/>
    <w:rsid w:val="008F33B1"/>
    <w:rsid w:val="0091059B"/>
    <w:rsid w:val="00924052"/>
    <w:rsid w:val="00930117"/>
    <w:rsid w:val="00940C9B"/>
    <w:rsid w:val="00952053"/>
    <w:rsid w:val="009576A1"/>
    <w:rsid w:val="00981EB2"/>
    <w:rsid w:val="009D05E6"/>
    <w:rsid w:val="00A350F4"/>
    <w:rsid w:val="00A36CF5"/>
    <w:rsid w:val="00A50EDA"/>
    <w:rsid w:val="00AD1B4C"/>
    <w:rsid w:val="00AD3173"/>
    <w:rsid w:val="00AE0A87"/>
    <w:rsid w:val="00AE7D43"/>
    <w:rsid w:val="00AF2C37"/>
    <w:rsid w:val="00B03BB0"/>
    <w:rsid w:val="00B23E4E"/>
    <w:rsid w:val="00B266FA"/>
    <w:rsid w:val="00B2755A"/>
    <w:rsid w:val="00B343FD"/>
    <w:rsid w:val="00B3772F"/>
    <w:rsid w:val="00B42349"/>
    <w:rsid w:val="00B518A1"/>
    <w:rsid w:val="00B54121"/>
    <w:rsid w:val="00B60D9B"/>
    <w:rsid w:val="00B65087"/>
    <w:rsid w:val="00B70561"/>
    <w:rsid w:val="00B73992"/>
    <w:rsid w:val="00B74CB2"/>
    <w:rsid w:val="00B7564E"/>
    <w:rsid w:val="00B85376"/>
    <w:rsid w:val="00B9670E"/>
    <w:rsid w:val="00BA47E1"/>
    <w:rsid w:val="00BA5D66"/>
    <w:rsid w:val="00BC010A"/>
    <w:rsid w:val="00BC7E3B"/>
    <w:rsid w:val="00BF28D7"/>
    <w:rsid w:val="00BF7C01"/>
    <w:rsid w:val="00C319AC"/>
    <w:rsid w:val="00C3428A"/>
    <w:rsid w:val="00C43089"/>
    <w:rsid w:val="00C44D52"/>
    <w:rsid w:val="00C578FB"/>
    <w:rsid w:val="00C83A58"/>
    <w:rsid w:val="00CA19CD"/>
    <w:rsid w:val="00CB1E4C"/>
    <w:rsid w:val="00CB7591"/>
    <w:rsid w:val="00CE3F7C"/>
    <w:rsid w:val="00D00D33"/>
    <w:rsid w:val="00D01BA4"/>
    <w:rsid w:val="00D03500"/>
    <w:rsid w:val="00D03EF6"/>
    <w:rsid w:val="00D05B7B"/>
    <w:rsid w:val="00D341D5"/>
    <w:rsid w:val="00D354B1"/>
    <w:rsid w:val="00D54AC3"/>
    <w:rsid w:val="00D62748"/>
    <w:rsid w:val="00D94AE1"/>
    <w:rsid w:val="00DA25C1"/>
    <w:rsid w:val="00DB141F"/>
    <w:rsid w:val="00DB1AC3"/>
    <w:rsid w:val="00DE03A8"/>
    <w:rsid w:val="00DF56A8"/>
    <w:rsid w:val="00DF6C18"/>
    <w:rsid w:val="00E057DF"/>
    <w:rsid w:val="00E17D78"/>
    <w:rsid w:val="00E209F2"/>
    <w:rsid w:val="00E46C6A"/>
    <w:rsid w:val="00E525B8"/>
    <w:rsid w:val="00E55791"/>
    <w:rsid w:val="00E55AA5"/>
    <w:rsid w:val="00E80627"/>
    <w:rsid w:val="00E96249"/>
    <w:rsid w:val="00EA25DD"/>
    <w:rsid w:val="00EB4C2F"/>
    <w:rsid w:val="00EB66B1"/>
    <w:rsid w:val="00EB73AC"/>
    <w:rsid w:val="00EC5C61"/>
    <w:rsid w:val="00ED24FC"/>
    <w:rsid w:val="00ED2F61"/>
    <w:rsid w:val="00F118DF"/>
    <w:rsid w:val="00F367F1"/>
    <w:rsid w:val="00F36AC2"/>
    <w:rsid w:val="00F419B2"/>
    <w:rsid w:val="00F55E68"/>
    <w:rsid w:val="00F63D0F"/>
    <w:rsid w:val="00F66F21"/>
    <w:rsid w:val="00FA0FAA"/>
    <w:rsid w:val="00FA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F080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234"/>
    <w:pPr>
      <w:spacing w:before="120" w:after="0"/>
    </w:pPr>
    <w:rPr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9536A"/>
    <w:pPr>
      <w:keepNext/>
      <w:keepLines/>
      <w:spacing w:line="240" w:lineRule="auto"/>
      <w:outlineLvl w:val="0"/>
    </w:pPr>
    <w:rPr>
      <w:rFonts w:asciiTheme="minorHAnsi" w:eastAsiaTheme="majorEastAsia" w:hAnsiTheme="minorHAns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95337"/>
    <w:pPr>
      <w:keepNext/>
      <w:keepLines/>
      <w:spacing w:before="240" w:after="120"/>
      <w:outlineLvl w:val="1"/>
    </w:pPr>
    <w:rPr>
      <w:rFonts w:asciiTheme="minorHAnsi" w:eastAsiaTheme="majorEastAsia" w:hAnsiTheme="minorHAnsi"/>
      <w:b/>
      <w:bCs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9536A"/>
    <w:rPr>
      <w:rFonts w:asciiTheme="minorHAnsi" w:eastAsiaTheme="majorEastAsia" w:hAnsiTheme="minorHAns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95337"/>
    <w:rPr>
      <w:rFonts w:asciiTheme="minorHAnsi" w:eastAsiaTheme="majorEastAsia" w:hAnsiTheme="minorHAnsi"/>
      <w:b/>
      <w:bCs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table" w:styleId="TableGrid">
    <w:name w:val="Table Grid"/>
    <w:basedOn w:val="TableNormal"/>
    <w:uiPriority w:val="59"/>
    <w:rsid w:val="00EC5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5C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464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64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64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64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64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4F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4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7591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591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CB7591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591"/>
    <w:rPr>
      <w:sz w:val="22"/>
    </w:rPr>
  </w:style>
  <w:style w:type="character" w:styleId="Hyperlink">
    <w:name w:val="Hyperlink"/>
    <w:basedOn w:val="DefaultParagraphFont"/>
    <w:uiPriority w:val="99"/>
    <w:unhideWhenUsed/>
    <w:rsid w:val="005A67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234"/>
    <w:pPr>
      <w:spacing w:before="120" w:after="0"/>
    </w:pPr>
    <w:rPr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9536A"/>
    <w:pPr>
      <w:keepNext/>
      <w:keepLines/>
      <w:spacing w:line="240" w:lineRule="auto"/>
      <w:outlineLvl w:val="0"/>
    </w:pPr>
    <w:rPr>
      <w:rFonts w:asciiTheme="minorHAnsi" w:eastAsiaTheme="majorEastAsia" w:hAnsiTheme="minorHAns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95337"/>
    <w:pPr>
      <w:keepNext/>
      <w:keepLines/>
      <w:spacing w:before="240" w:after="120"/>
      <w:outlineLvl w:val="1"/>
    </w:pPr>
    <w:rPr>
      <w:rFonts w:asciiTheme="minorHAnsi" w:eastAsiaTheme="majorEastAsia" w:hAnsiTheme="minorHAnsi"/>
      <w:b/>
      <w:bCs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9536A"/>
    <w:rPr>
      <w:rFonts w:asciiTheme="minorHAnsi" w:eastAsiaTheme="majorEastAsia" w:hAnsiTheme="minorHAns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95337"/>
    <w:rPr>
      <w:rFonts w:asciiTheme="minorHAnsi" w:eastAsiaTheme="majorEastAsia" w:hAnsiTheme="minorHAnsi"/>
      <w:b/>
      <w:bCs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table" w:styleId="TableGrid">
    <w:name w:val="Table Grid"/>
    <w:basedOn w:val="TableNormal"/>
    <w:uiPriority w:val="59"/>
    <w:rsid w:val="00EC5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5C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464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64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64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64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64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4F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4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7591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591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CB7591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591"/>
    <w:rPr>
      <w:sz w:val="22"/>
    </w:rPr>
  </w:style>
  <w:style w:type="character" w:styleId="Hyperlink">
    <w:name w:val="Hyperlink"/>
    <w:basedOn w:val="DefaultParagraphFont"/>
    <w:uiPriority w:val="99"/>
    <w:unhideWhenUsed/>
    <w:rsid w:val="005A67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3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5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2431</Words>
  <Characters>13860</Characters>
  <Application>Microsoft Macintosh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 Hill</dc:creator>
  <cp:lastModifiedBy>Helen Kennedy</cp:lastModifiedBy>
  <cp:revision>2</cp:revision>
  <dcterms:created xsi:type="dcterms:W3CDTF">2017-07-14T16:48:00Z</dcterms:created>
  <dcterms:modified xsi:type="dcterms:W3CDTF">2017-07-14T16:48:00Z</dcterms:modified>
</cp:coreProperties>
</file>